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37" w:rsidRDefault="00543159" w:rsidP="00CC5D37">
      <w:pPr>
        <w:pStyle w:val="af1"/>
        <w:spacing w:line="240" w:lineRule="atLeast"/>
        <w:ind w:left="0"/>
        <w:jc w:val="center"/>
        <w:rPr>
          <w:sz w:val="36"/>
        </w:rPr>
      </w:pPr>
      <w:r>
        <w:t xml:space="preserve"> </w:t>
      </w:r>
    </w:p>
    <w:p w:rsidR="00CC5D37" w:rsidRPr="00625093" w:rsidRDefault="00CC5D37" w:rsidP="00CC5D37">
      <w:pPr>
        <w:spacing w:after="0" w:line="240" w:lineRule="atLeast"/>
        <w:jc w:val="center"/>
      </w:pPr>
    </w:p>
    <w:p w:rsidR="00CC5D37" w:rsidRPr="00625093" w:rsidRDefault="00CC5D37" w:rsidP="00CC5D37">
      <w:pPr>
        <w:spacing w:after="0" w:line="240" w:lineRule="atLeast"/>
        <w:jc w:val="center"/>
      </w:pPr>
    </w:p>
    <w:p w:rsidR="00CC5D37" w:rsidRPr="00625093" w:rsidRDefault="00CC5D37" w:rsidP="00CC5D37">
      <w:pPr>
        <w:spacing w:after="0" w:line="240" w:lineRule="atLeast"/>
        <w:jc w:val="center"/>
      </w:pPr>
    </w:p>
    <w:p w:rsidR="00CC5D37" w:rsidRPr="00625093" w:rsidRDefault="00CC5D37" w:rsidP="00CC5D37">
      <w:pPr>
        <w:spacing w:after="0" w:line="240" w:lineRule="atLeast"/>
        <w:jc w:val="center"/>
      </w:pPr>
    </w:p>
    <w:p w:rsidR="00CC5D37" w:rsidRPr="00625093" w:rsidRDefault="00CC5D37" w:rsidP="00CC5D37">
      <w:pPr>
        <w:spacing w:after="0" w:line="240" w:lineRule="atLeast"/>
        <w:jc w:val="center"/>
      </w:pPr>
    </w:p>
    <w:p w:rsidR="00CC5D37" w:rsidRPr="00BC70C5" w:rsidRDefault="00CC5D37" w:rsidP="00CC5D37">
      <w:pPr>
        <w:spacing w:after="0" w:line="240" w:lineRule="auto"/>
        <w:jc w:val="center"/>
        <w:rPr>
          <w:b/>
          <w:sz w:val="52"/>
          <w:szCs w:val="52"/>
        </w:rPr>
      </w:pPr>
      <w:r w:rsidRPr="00BC70C5">
        <w:rPr>
          <w:b/>
          <w:sz w:val="52"/>
          <w:szCs w:val="52"/>
        </w:rPr>
        <w:t xml:space="preserve">Адаптированная основная общеобразовательная программа начального общего образования обучающихся с ограниченными возможностями здоровья </w:t>
      </w:r>
    </w:p>
    <w:p w:rsidR="00CC5D37" w:rsidRPr="00BC70C5" w:rsidRDefault="00CC5D37" w:rsidP="00CC5D37">
      <w:pPr>
        <w:spacing w:after="0" w:line="240" w:lineRule="auto"/>
        <w:jc w:val="center"/>
        <w:rPr>
          <w:sz w:val="52"/>
          <w:szCs w:val="52"/>
        </w:rPr>
      </w:pPr>
      <w:r w:rsidRPr="00BC70C5">
        <w:rPr>
          <w:b/>
          <w:sz w:val="52"/>
          <w:szCs w:val="52"/>
        </w:rPr>
        <w:t>(задержкой психического развития)</w:t>
      </w:r>
    </w:p>
    <w:p w:rsidR="00CC5D37" w:rsidRPr="00625093" w:rsidRDefault="00CC5D37" w:rsidP="00CC5D37">
      <w:pPr>
        <w:spacing w:after="0" w:line="240" w:lineRule="atLeast"/>
        <w:jc w:val="center"/>
      </w:pPr>
    </w:p>
    <w:p w:rsidR="00CC5D37" w:rsidRPr="00BC70C5" w:rsidRDefault="00CC5D37" w:rsidP="00CC5D37">
      <w:pPr>
        <w:spacing w:after="0" w:line="240" w:lineRule="atLeast"/>
        <w:jc w:val="center"/>
        <w:rPr>
          <w:kern w:val="2"/>
          <w:sz w:val="48"/>
          <w:szCs w:val="48"/>
        </w:rPr>
      </w:pPr>
      <w:r w:rsidRPr="00BC70C5">
        <w:rPr>
          <w:kern w:val="2"/>
          <w:sz w:val="48"/>
          <w:szCs w:val="48"/>
        </w:rPr>
        <w:t>Вариант 7.2</w:t>
      </w:r>
    </w:p>
    <w:p w:rsidR="00CC5D37" w:rsidRPr="00625093" w:rsidRDefault="00CC5D37" w:rsidP="00CC5D37">
      <w:pPr>
        <w:spacing w:after="0" w:line="240" w:lineRule="atLeast"/>
        <w:jc w:val="center"/>
        <w:rPr>
          <w:kern w:val="2"/>
        </w:rPr>
      </w:pPr>
    </w:p>
    <w:p w:rsidR="00CC5D37" w:rsidRPr="00625093" w:rsidRDefault="00CC5D37" w:rsidP="00CC5D37">
      <w:pPr>
        <w:spacing w:after="0" w:line="240" w:lineRule="atLeast"/>
        <w:jc w:val="center"/>
        <w:rPr>
          <w:kern w:val="2"/>
        </w:rPr>
      </w:pPr>
    </w:p>
    <w:p w:rsidR="00CC5D37" w:rsidRPr="00625093" w:rsidRDefault="00CC5D37" w:rsidP="00CC5D37">
      <w:pPr>
        <w:spacing w:after="0" w:line="240" w:lineRule="atLeast"/>
        <w:jc w:val="center"/>
        <w:rPr>
          <w:kern w:val="2"/>
        </w:rPr>
      </w:pPr>
    </w:p>
    <w:p w:rsidR="00CC5D37" w:rsidRPr="00625093" w:rsidRDefault="00CC5D37" w:rsidP="00CC5D37">
      <w:pPr>
        <w:spacing w:after="0" w:line="240" w:lineRule="atLeast"/>
        <w:jc w:val="center"/>
      </w:pPr>
    </w:p>
    <w:p w:rsidR="00CC5D37" w:rsidRDefault="00CC5D37" w:rsidP="00CC5D37">
      <w:pPr>
        <w:spacing w:after="0" w:line="240" w:lineRule="atLeast"/>
        <w:jc w:val="center"/>
      </w:pPr>
    </w:p>
    <w:p w:rsidR="00CC5D37" w:rsidRDefault="00CC5D37" w:rsidP="00CC5D37">
      <w:pPr>
        <w:spacing w:after="0" w:line="240" w:lineRule="atLeast"/>
        <w:jc w:val="center"/>
      </w:pPr>
    </w:p>
    <w:p w:rsidR="00CC5D37" w:rsidRDefault="00CC5D37" w:rsidP="00CC5D37">
      <w:pPr>
        <w:spacing w:after="0" w:line="240" w:lineRule="atLeast"/>
        <w:jc w:val="center"/>
      </w:pPr>
    </w:p>
    <w:p w:rsidR="00CC5D37" w:rsidRPr="00625093" w:rsidRDefault="00CC5D37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CC5D37" w:rsidRDefault="00CC5D37" w:rsidP="00CC5D37">
      <w:pPr>
        <w:spacing w:after="0" w:line="240" w:lineRule="atLeast"/>
        <w:jc w:val="center"/>
      </w:pPr>
      <w:r>
        <w:t>Тверь 20</w:t>
      </w:r>
      <w:r w:rsidR="007271A9">
        <w:t>21</w:t>
      </w:r>
      <w:r>
        <w:t>г.</w:t>
      </w:r>
    </w:p>
    <w:p w:rsidR="00CC5D37" w:rsidRDefault="00CC5D37" w:rsidP="00CC5D37">
      <w:pPr>
        <w:spacing w:after="160" w:line="259" w:lineRule="auto"/>
      </w:pPr>
      <w:r>
        <w:br w:type="page"/>
      </w:r>
    </w:p>
    <w:p w:rsidR="009F1C9E" w:rsidRDefault="00B51ED8" w:rsidP="009F1C9E">
      <w:pPr>
        <w:spacing w:before="480" w:after="360" w:line="24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9F1C9E" w:rsidRPr="000C5522" w:rsidRDefault="003A4CA6" w:rsidP="00F9293E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lang w:eastAsia="ru-RU"/>
        </w:rPr>
      </w:pPr>
      <w:r w:rsidRPr="006C1754">
        <w:rPr>
          <w:rFonts w:ascii="Times New Roman" w:hAnsi="Times New Roman" w:cs="Times New Roman"/>
          <w:b/>
        </w:rPr>
        <w:fldChar w:fldCharType="begin"/>
      </w:r>
      <w:r w:rsidR="009F1C9E" w:rsidRPr="006C1754">
        <w:rPr>
          <w:rFonts w:ascii="Times New Roman" w:hAnsi="Times New Roman" w:cs="Times New Roman"/>
          <w:b/>
        </w:rPr>
        <w:instrText xml:space="preserve"> TOC \o "1-3" \h \z \u </w:instrText>
      </w:r>
      <w:r w:rsidRPr="006C1754">
        <w:rPr>
          <w:rFonts w:ascii="Times New Roman" w:hAnsi="Times New Roman" w:cs="Times New Roman"/>
          <w:b/>
        </w:rPr>
        <w:fldChar w:fldCharType="separate"/>
      </w:r>
      <w:hyperlink w:anchor="_Toc415833112" w:history="1"/>
    </w:p>
    <w:p w:rsidR="009F1C9E" w:rsidRPr="000C5522" w:rsidRDefault="007B07AD" w:rsidP="009F1C9E">
      <w:pPr>
        <w:pStyle w:val="24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4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1. Целевой раздел</w:t>
        </w:r>
        <w:r w:rsidR="009F1C9E" w:rsidRPr="006C1754">
          <w:rPr>
            <w:noProof/>
            <w:webHidden/>
          </w:rPr>
          <w:tab/>
        </w:r>
        <w:r w:rsidR="003A4CA6"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_Toc415833124 \h </w:instrText>
        </w:r>
        <w:r w:rsidR="003A4CA6" w:rsidRPr="006C1754">
          <w:rPr>
            <w:noProof/>
            <w:webHidden/>
          </w:rPr>
        </w:r>
        <w:r w:rsidR="003A4CA6"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3</w:t>
        </w:r>
        <w:r w:rsidR="003A4CA6" w:rsidRPr="006C1754">
          <w:rPr>
            <w:noProof/>
            <w:webHidden/>
          </w:rPr>
          <w:fldChar w:fldCharType="end"/>
        </w:r>
      </w:hyperlink>
    </w:p>
    <w:p w:rsidR="009F1C9E" w:rsidRPr="000C5522" w:rsidRDefault="007B07AD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5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1.1. Пояснительная записка</w:t>
        </w:r>
        <w:r w:rsidR="009F1C9E" w:rsidRPr="006C1754">
          <w:rPr>
            <w:noProof/>
            <w:webHidden/>
          </w:rPr>
          <w:tab/>
        </w:r>
        <w:r w:rsidR="003A4CA6"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_Toc415833125 \h </w:instrText>
        </w:r>
        <w:r w:rsidR="003A4CA6" w:rsidRPr="006C1754">
          <w:rPr>
            <w:noProof/>
            <w:webHidden/>
          </w:rPr>
        </w:r>
        <w:r w:rsidR="003A4CA6"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3</w:t>
        </w:r>
        <w:r w:rsidR="003A4CA6" w:rsidRPr="006C1754">
          <w:rPr>
            <w:noProof/>
            <w:webHidden/>
          </w:rPr>
          <w:fldChar w:fldCharType="end"/>
        </w:r>
      </w:hyperlink>
    </w:p>
    <w:p w:rsidR="009F1C9E" w:rsidRPr="000C5522" w:rsidRDefault="007B07AD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6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</w:r>
        <w:r w:rsidR="009F1C9E" w:rsidRPr="006C1754">
          <w:rPr>
            <w:noProof/>
            <w:webHidden/>
          </w:rPr>
          <w:tab/>
        </w:r>
        <w:r w:rsidR="003A4CA6"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_Toc415833126 \h </w:instrText>
        </w:r>
        <w:r w:rsidR="003A4CA6" w:rsidRPr="006C1754">
          <w:rPr>
            <w:noProof/>
            <w:webHidden/>
          </w:rPr>
        </w:r>
        <w:r w:rsidR="003A4CA6"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13</w:t>
        </w:r>
        <w:r w:rsidR="003A4CA6" w:rsidRPr="006C1754">
          <w:rPr>
            <w:noProof/>
            <w:webHidden/>
          </w:rPr>
          <w:fldChar w:fldCharType="end"/>
        </w:r>
      </w:hyperlink>
    </w:p>
    <w:p w:rsidR="009F1C9E" w:rsidRPr="000C5522" w:rsidRDefault="007B07AD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7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 xml:space="preserve">1.3. 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  <w:spacing w:val="2"/>
          </w:rPr>
          <w:t xml:space="preserve">Система оценки достижения обучающимися  с 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задержкой психического развития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  <w:spacing w:val="2"/>
          </w:rPr>
          <w:t xml:space="preserve"> планируемых результатов освоения 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адаптированной основной общеобразовательной программы  начального общего образования</w:t>
        </w:r>
        <w:r w:rsidR="009F1C9E" w:rsidRPr="006C1754">
          <w:rPr>
            <w:noProof/>
            <w:webHidden/>
          </w:rPr>
          <w:tab/>
        </w:r>
        <w:r w:rsidR="003A4CA6"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_Toc415833127 \h </w:instrText>
        </w:r>
        <w:r w:rsidR="003A4CA6" w:rsidRPr="006C1754">
          <w:rPr>
            <w:noProof/>
            <w:webHidden/>
          </w:rPr>
        </w:r>
        <w:r w:rsidR="003A4CA6"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25</w:t>
        </w:r>
        <w:r w:rsidR="003A4CA6" w:rsidRPr="006C1754">
          <w:rPr>
            <w:noProof/>
            <w:webHidden/>
          </w:rPr>
          <w:fldChar w:fldCharType="end"/>
        </w:r>
      </w:hyperlink>
    </w:p>
    <w:p w:rsidR="009F1C9E" w:rsidRPr="000C5522" w:rsidRDefault="007B07AD" w:rsidP="009F1C9E">
      <w:pPr>
        <w:pStyle w:val="24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8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2. Содержательный раздел</w:t>
        </w:r>
        <w:r w:rsidR="009F1C9E" w:rsidRPr="006C1754">
          <w:rPr>
            <w:noProof/>
            <w:webHidden/>
          </w:rPr>
          <w:tab/>
        </w:r>
        <w:r w:rsidR="003A4CA6"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_Toc415833128 \h </w:instrText>
        </w:r>
        <w:r w:rsidR="003A4CA6" w:rsidRPr="006C1754">
          <w:rPr>
            <w:noProof/>
            <w:webHidden/>
          </w:rPr>
        </w:r>
        <w:r w:rsidR="003A4CA6"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34</w:t>
        </w:r>
        <w:r w:rsidR="003A4CA6" w:rsidRPr="006C1754">
          <w:rPr>
            <w:noProof/>
            <w:webHidden/>
          </w:rPr>
          <w:fldChar w:fldCharType="end"/>
        </w:r>
      </w:hyperlink>
    </w:p>
    <w:p w:rsidR="009F1C9E" w:rsidRPr="000C5522" w:rsidRDefault="007B07AD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9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2.1. Программа формирования универсальных учебных действий</w:t>
        </w:r>
        <w:r w:rsidR="009F1C9E" w:rsidRPr="006C1754">
          <w:rPr>
            <w:noProof/>
            <w:webHidden/>
          </w:rPr>
          <w:tab/>
        </w:r>
        <w:r w:rsidR="003A4CA6"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_Toc415833129 \h </w:instrText>
        </w:r>
        <w:r w:rsidR="003A4CA6" w:rsidRPr="006C1754">
          <w:rPr>
            <w:noProof/>
            <w:webHidden/>
          </w:rPr>
        </w:r>
        <w:r w:rsidR="003A4CA6"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34</w:t>
        </w:r>
        <w:r w:rsidR="003A4CA6" w:rsidRPr="006C1754">
          <w:rPr>
            <w:noProof/>
            <w:webHidden/>
          </w:rPr>
          <w:fldChar w:fldCharType="end"/>
        </w:r>
      </w:hyperlink>
    </w:p>
    <w:p w:rsidR="009F1C9E" w:rsidRPr="000C5522" w:rsidRDefault="007B07AD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0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2.2. Программы учебных предметов,  курсов коррекционно-развивающей области</w:t>
        </w:r>
        <w:r w:rsidR="009F1C9E" w:rsidRPr="006C1754">
          <w:rPr>
            <w:noProof/>
            <w:webHidden/>
          </w:rPr>
          <w:tab/>
        </w:r>
        <w:r w:rsidR="003A4CA6"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_Toc415833130 \h </w:instrText>
        </w:r>
        <w:r w:rsidR="003A4CA6" w:rsidRPr="006C1754">
          <w:rPr>
            <w:noProof/>
            <w:webHidden/>
          </w:rPr>
        </w:r>
        <w:r w:rsidR="003A4CA6"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7</w:t>
        </w:r>
        <w:r w:rsidR="003A4CA6" w:rsidRPr="006C1754">
          <w:rPr>
            <w:noProof/>
            <w:webHidden/>
          </w:rPr>
          <w:fldChar w:fldCharType="end"/>
        </w:r>
      </w:hyperlink>
      <w:r w:rsidR="001F7D2D">
        <w:rPr>
          <w:noProof/>
          <w:webHidden/>
        </w:rPr>
        <w:t>7</w:t>
      </w:r>
    </w:p>
    <w:p w:rsidR="009F1C9E" w:rsidRPr="000C5522" w:rsidRDefault="007B07AD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1" w:history="1">
        <w:r w:rsidR="009F1C9E" w:rsidRPr="006C1754">
          <w:rPr>
            <w:rStyle w:val="ab"/>
            <w:rFonts w:ascii="Times New Roman" w:hAnsi="Times New Roman" w:cs="Times New Roman"/>
            <w:b/>
            <w:noProof/>
            <w:spacing w:val="2"/>
          </w:rPr>
          <w:t>2.3. Программа духовно-нравственного развития, воспитания</w:t>
        </w:r>
        <w:r w:rsidR="009F1C9E" w:rsidRPr="006C1754">
          <w:rPr>
            <w:noProof/>
            <w:webHidden/>
          </w:rPr>
          <w:tab/>
        </w:r>
        <w:r w:rsidR="003A4CA6"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_Toc415833131 \h </w:instrText>
        </w:r>
        <w:r w:rsidR="003A4CA6" w:rsidRPr="006C1754">
          <w:rPr>
            <w:noProof/>
            <w:webHidden/>
          </w:rPr>
        </w:r>
        <w:r w:rsidR="003A4CA6"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86</w:t>
        </w:r>
        <w:r w:rsidR="003A4CA6" w:rsidRPr="006C1754">
          <w:rPr>
            <w:noProof/>
            <w:webHidden/>
          </w:rPr>
          <w:fldChar w:fldCharType="end"/>
        </w:r>
      </w:hyperlink>
    </w:p>
    <w:p w:rsidR="009F1C9E" w:rsidRPr="000C5522" w:rsidRDefault="007B07AD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2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2.4.Программа формирования экологической культуры, здорового  и безопасного образа жизни</w:t>
        </w:r>
        <w:r w:rsidR="009F1C9E" w:rsidRPr="006C1754">
          <w:rPr>
            <w:noProof/>
            <w:webHidden/>
          </w:rPr>
          <w:tab/>
        </w:r>
        <w:r w:rsidR="004E1635">
          <w:rPr>
            <w:noProof/>
            <w:webHidden/>
          </w:rPr>
          <w:t>9</w:t>
        </w:r>
        <w:r w:rsidR="00FA6019">
          <w:rPr>
            <w:noProof/>
            <w:webHidden/>
          </w:rPr>
          <w:t>2</w:t>
        </w:r>
      </w:hyperlink>
    </w:p>
    <w:p w:rsidR="009F1C9E" w:rsidRPr="000C5522" w:rsidRDefault="007B07AD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3" w:history="1">
        <w:r w:rsidR="009F1C9E" w:rsidRPr="006C1754">
          <w:rPr>
            <w:rStyle w:val="ab"/>
            <w:rFonts w:ascii="Times New Roman" w:hAnsi="Times New Roman" w:cs="Times New Roman"/>
            <w:b/>
            <w:noProof/>
            <w:spacing w:val="2"/>
          </w:rPr>
          <w:t>2.5. Программа коррекционной работы</w:t>
        </w:r>
        <w:r w:rsidR="009F1C9E" w:rsidRPr="006C1754">
          <w:rPr>
            <w:noProof/>
            <w:webHidden/>
          </w:rPr>
          <w:tab/>
        </w:r>
        <w:r w:rsidR="001B44D2">
          <w:rPr>
            <w:noProof/>
            <w:webHidden/>
          </w:rPr>
          <w:t>9</w:t>
        </w:r>
        <w:r w:rsidR="00FA6019">
          <w:rPr>
            <w:noProof/>
            <w:webHidden/>
          </w:rPr>
          <w:t>7</w:t>
        </w:r>
      </w:hyperlink>
    </w:p>
    <w:p w:rsidR="009F1C9E" w:rsidRPr="000C5522" w:rsidRDefault="007B07AD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4" w:history="1">
        <w:r w:rsidR="009F1C9E" w:rsidRPr="006C1754">
          <w:rPr>
            <w:rStyle w:val="ab"/>
            <w:rFonts w:ascii="Times New Roman" w:hAnsi="Times New Roman" w:cs="Times New Roman"/>
            <w:b/>
            <w:noProof/>
            <w:spacing w:val="2"/>
          </w:rPr>
          <w:t>2.6. Программа внеурочной деятельности</w:t>
        </w:r>
        <w:r w:rsidR="009F1C9E" w:rsidRPr="006C1754">
          <w:rPr>
            <w:noProof/>
            <w:webHidden/>
          </w:rPr>
          <w:tab/>
        </w:r>
        <w:r w:rsidR="00142BE0">
          <w:rPr>
            <w:noProof/>
            <w:webHidden/>
          </w:rPr>
          <w:t>10</w:t>
        </w:r>
        <w:r w:rsidR="00FA6019">
          <w:rPr>
            <w:noProof/>
            <w:webHidden/>
          </w:rPr>
          <w:t>5</w:t>
        </w:r>
      </w:hyperlink>
    </w:p>
    <w:p w:rsidR="009F1C9E" w:rsidRPr="000C5522" w:rsidRDefault="007B07AD" w:rsidP="009F1C9E">
      <w:pPr>
        <w:pStyle w:val="24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5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3. Организационный раздел</w:t>
        </w:r>
        <w:r w:rsidR="009F1C9E" w:rsidRPr="006C1754">
          <w:rPr>
            <w:noProof/>
            <w:webHidden/>
          </w:rPr>
          <w:tab/>
        </w:r>
        <w:r w:rsidR="003A4CA6"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_Toc415833135 \h </w:instrText>
        </w:r>
        <w:r w:rsidR="003A4CA6" w:rsidRPr="006C1754">
          <w:rPr>
            <w:noProof/>
            <w:webHidden/>
          </w:rPr>
        </w:r>
        <w:r w:rsidR="003A4CA6"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108</w:t>
        </w:r>
        <w:r w:rsidR="003A4CA6" w:rsidRPr="006C1754">
          <w:rPr>
            <w:noProof/>
            <w:webHidden/>
          </w:rPr>
          <w:fldChar w:fldCharType="end"/>
        </w:r>
      </w:hyperlink>
    </w:p>
    <w:p w:rsidR="009F1C9E" w:rsidRPr="000C5522" w:rsidRDefault="007B07AD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6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3.1. Учебный план</w:t>
        </w:r>
        <w:r w:rsidR="009F1C9E" w:rsidRPr="006C1754">
          <w:rPr>
            <w:noProof/>
            <w:webHidden/>
          </w:rPr>
          <w:tab/>
        </w:r>
        <w:r w:rsidR="003A4CA6"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_Toc415833136 \h </w:instrText>
        </w:r>
        <w:r w:rsidR="003A4CA6" w:rsidRPr="006C1754">
          <w:rPr>
            <w:noProof/>
            <w:webHidden/>
          </w:rPr>
        </w:r>
        <w:r w:rsidR="003A4CA6"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108</w:t>
        </w:r>
        <w:r w:rsidR="003A4CA6" w:rsidRPr="006C1754">
          <w:rPr>
            <w:noProof/>
            <w:webHidden/>
          </w:rPr>
          <w:fldChar w:fldCharType="end"/>
        </w:r>
      </w:hyperlink>
    </w:p>
    <w:p w:rsidR="009F1C9E" w:rsidRPr="000C5522" w:rsidRDefault="007B07AD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7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 xml:space="preserve">3.2. Система условий реализации 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  <w:spacing w:val="2"/>
          </w:rPr>
          <w:t xml:space="preserve">адаптированной основной общеобразовательной </w:t>
        </w:r>
        <w:r w:rsidR="009F1C9E" w:rsidRPr="00075AEE">
          <w:rPr>
            <w:rStyle w:val="ab"/>
            <w:rFonts w:ascii="Times New Roman" w:hAnsi="Times New Roman" w:cs="Times New Roman"/>
            <w:b/>
            <w:noProof/>
            <w:spacing w:val="2"/>
            <w:u w:val="none"/>
          </w:rPr>
          <w:t>программы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  <w:spacing w:val="2"/>
          </w:rPr>
          <w:t xml:space="preserve"> начального общего образования</w:t>
        </w:r>
        <w:r w:rsidR="009F1C9E" w:rsidRPr="006C1754">
          <w:rPr>
            <w:noProof/>
            <w:webHidden/>
          </w:rPr>
          <w:tab/>
        </w:r>
        <w:r w:rsidR="003A4CA6"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_Toc415833137 \h </w:instrText>
        </w:r>
        <w:r w:rsidR="003A4CA6" w:rsidRPr="006C1754">
          <w:rPr>
            <w:noProof/>
            <w:webHidden/>
          </w:rPr>
        </w:r>
        <w:r w:rsidR="003A4CA6"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108</w:t>
        </w:r>
        <w:r w:rsidR="003A4CA6" w:rsidRPr="006C1754">
          <w:rPr>
            <w:noProof/>
            <w:webHidden/>
          </w:rPr>
          <w:fldChar w:fldCharType="end"/>
        </w:r>
      </w:hyperlink>
    </w:p>
    <w:p w:rsidR="00EE5F36" w:rsidRDefault="003A4CA6" w:rsidP="00F9293E">
      <w:pPr>
        <w:spacing w:after="0" w:line="240" w:lineRule="auto"/>
        <w:jc w:val="center"/>
        <w:outlineLvl w:val="0"/>
        <w:rPr>
          <w:b/>
        </w:rPr>
      </w:pPr>
      <w:r w:rsidRPr="006C1754">
        <w:rPr>
          <w:b/>
        </w:rPr>
        <w:fldChar w:fldCharType="end"/>
      </w:r>
      <w:bookmarkStart w:id="0" w:name="_Toc415833123"/>
      <w:bookmarkStart w:id="1" w:name="bookmark2"/>
    </w:p>
    <w:p w:rsidR="00EE5F36" w:rsidRDefault="00EE5F3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E5F36" w:rsidRDefault="009F1C9E" w:rsidP="00F9293E">
      <w:pPr>
        <w:spacing w:after="0" w:line="240" w:lineRule="auto"/>
        <w:jc w:val="center"/>
        <w:outlineLvl w:val="0"/>
        <w:rPr>
          <w:b/>
          <w:caps/>
        </w:rPr>
      </w:pPr>
      <w:r w:rsidRPr="00F63254">
        <w:rPr>
          <w:b/>
          <w:caps/>
        </w:rPr>
        <w:lastRenderedPageBreak/>
        <w:t xml:space="preserve">адаптированная основная </w:t>
      </w:r>
    </w:p>
    <w:p w:rsidR="00EE5F36" w:rsidRDefault="009F1C9E" w:rsidP="00F9293E">
      <w:pPr>
        <w:spacing w:after="0" w:line="240" w:lineRule="auto"/>
        <w:jc w:val="center"/>
        <w:outlineLvl w:val="0"/>
        <w:rPr>
          <w:b/>
          <w:caps/>
        </w:rPr>
      </w:pPr>
      <w:r w:rsidRPr="00FB065A">
        <w:rPr>
          <w:b/>
          <w:caps/>
        </w:rPr>
        <w:t>общеобра</w:t>
      </w:r>
      <w:r w:rsidRPr="00F63254">
        <w:rPr>
          <w:b/>
          <w:caps/>
        </w:rPr>
        <w:t xml:space="preserve">зовательная программа </w:t>
      </w:r>
    </w:p>
    <w:p w:rsidR="00EE5F36" w:rsidRDefault="009F1C9E" w:rsidP="00F9293E">
      <w:pPr>
        <w:spacing w:after="0" w:line="240" w:lineRule="auto"/>
        <w:jc w:val="center"/>
        <w:outlineLvl w:val="0"/>
        <w:rPr>
          <w:b/>
          <w:caps/>
        </w:rPr>
      </w:pPr>
      <w:r w:rsidRPr="00F63254">
        <w:rPr>
          <w:b/>
          <w:caps/>
        </w:rPr>
        <w:t xml:space="preserve">начального </w:t>
      </w:r>
      <w:r>
        <w:rPr>
          <w:b/>
          <w:caps/>
        </w:rPr>
        <w:t xml:space="preserve">общего образования обучающихся </w:t>
      </w:r>
    </w:p>
    <w:p w:rsidR="00EE5F36" w:rsidRDefault="009F1C9E" w:rsidP="00F9293E">
      <w:pPr>
        <w:spacing w:after="0" w:line="240" w:lineRule="auto"/>
        <w:jc w:val="center"/>
        <w:outlineLvl w:val="0"/>
        <w:rPr>
          <w:b/>
          <w:caps/>
        </w:rPr>
      </w:pPr>
      <w:r w:rsidRPr="00F63254">
        <w:rPr>
          <w:b/>
          <w:caps/>
        </w:rPr>
        <w:t xml:space="preserve">С </w:t>
      </w:r>
      <w:r w:rsidR="00EE5F36">
        <w:rPr>
          <w:b/>
          <w:caps/>
        </w:rPr>
        <w:t xml:space="preserve">ограниченными возможностями здоровья </w:t>
      </w:r>
    </w:p>
    <w:p w:rsidR="00EE5F36" w:rsidRDefault="00EE5F36" w:rsidP="00F9293E">
      <w:pPr>
        <w:spacing w:after="0" w:line="240" w:lineRule="auto"/>
        <w:jc w:val="center"/>
        <w:outlineLvl w:val="0"/>
        <w:rPr>
          <w:b/>
          <w:caps/>
        </w:rPr>
      </w:pPr>
      <w:r>
        <w:rPr>
          <w:b/>
          <w:caps/>
        </w:rPr>
        <w:t>(</w:t>
      </w:r>
      <w:r w:rsidR="009F1C9E" w:rsidRPr="00F63254">
        <w:rPr>
          <w:b/>
          <w:caps/>
        </w:rPr>
        <w:t>ЗАДЕРЖКОЙ ПСИХИЧЕСКОГО РАЗВИТИЯ</w:t>
      </w:r>
      <w:r>
        <w:rPr>
          <w:b/>
          <w:caps/>
        </w:rPr>
        <w:t>)</w:t>
      </w:r>
    </w:p>
    <w:p w:rsidR="009F1C9E" w:rsidRDefault="009F1C9E" w:rsidP="00F9293E">
      <w:pPr>
        <w:spacing w:after="0" w:line="240" w:lineRule="auto"/>
        <w:jc w:val="center"/>
        <w:outlineLvl w:val="0"/>
        <w:rPr>
          <w:b/>
        </w:rPr>
      </w:pPr>
      <w:r w:rsidRPr="00F63254">
        <w:rPr>
          <w:b/>
          <w:caps/>
        </w:rPr>
        <w:t xml:space="preserve">(вариант </w:t>
      </w:r>
      <w:r>
        <w:rPr>
          <w:b/>
          <w:caps/>
        </w:rPr>
        <w:t>7.2</w:t>
      </w:r>
      <w:r w:rsidRPr="00F63254">
        <w:rPr>
          <w:b/>
          <w:caps/>
        </w:rPr>
        <w:t>)</w:t>
      </w:r>
      <w:bookmarkEnd w:id="0"/>
    </w:p>
    <w:p w:rsidR="009F1C9E" w:rsidRPr="00F63254" w:rsidRDefault="009F1C9E" w:rsidP="009F1C9E">
      <w:pPr>
        <w:spacing w:before="240" w:after="120" w:line="240" w:lineRule="auto"/>
        <w:jc w:val="center"/>
        <w:outlineLvl w:val="1"/>
        <w:rPr>
          <w:b/>
          <w:caps/>
        </w:rPr>
      </w:pPr>
      <w:bookmarkStart w:id="2" w:name="_Toc415833124"/>
      <w:r w:rsidRPr="00301148">
        <w:rPr>
          <w:b/>
        </w:rPr>
        <w:t>1. Ц</w:t>
      </w:r>
      <w:bookmarkEnd w:id="1"/>
      <w:bookmarkEnd w:id="2"/>
      <w:r w:rsidR="00E63C46">
        <w:rPr>
          <w:b/>
        </w:rPr>
        <w:t>ЕЛЕВОЙ РАЗДЕЛ</w:t>
      </w:r>
    </w:p>
    <w:p w:rsidR="009F1C9E" w:rsidRPr="00F63254" w:rsidRDefault="009F1C9E" w:rsidP="009F1C9E">
      <w:pPr>
        <w:spacing w:before="120" w:after="120" w:line="240" w:lineRule="auto"/>
        <w:jc w:val="center"/>
        <w:outlineLvl w:val="2"/>
        <w:rPr>
          <w:b/>
        </w:rPr>
      </w:pPr>
      <w:bookmarkStart w:id="3" w:name="bookmark3"/>
      <w:bookmarkStart w:id="4" w:name="_Toc415833125"/>
      <w:r w:rsidRPr="00301148">
        <w:rPr>
          <w:b/>
        </w:rPr>
        <w:t>1.1. Пояснительная записка</w:t>
      </w:r>
      <w:bookmarkEnd w:id="3"/>
      <w:bookmarkEnd w:id="4"/>
    </w:p>
    <w:p w:rsidR="009F1C9E" w:rsidRDefault="009F1C9E" w:rsidP="00543159">
      <w:pPr>
        <w:pStyle w:val="14TexstOSNOVA1012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  <w:r w:rsidR="004D6D1A">
        <w:rPr>
          <w:rFonts w:ascii="Times New Roman" w:hAnsi="Times New Roman" w:cs="Times New Roman"/>
          <w:b/>
          <w:sz w:val="28"/>
          <w:szCs w:val="28"/>
        </w:rPr>
        <w:t>.</w:t>
      </w:r>
    </w:p>
    <w:p w:rsidR="009F1C9E" w:rsidRPr="008A0803" w:rsidRDefault="009F1C9E" w:rsidP="009F1C9E">
      <w:pPr>
        <w:pStyle w:val="14TexstOSNOVA1012"/>
        <w:spacing w:line="360" w:lineRule="auto"/>
        <w:ind w:firstLine="709"/>
        <w:rPr>
          <w:rStyle w:val="afd"/>
          <w:caps w:val="0"/>
          <w:color w:val="auto"/>
        </w:rPr>
      </w:pPr>
      <w:r w:rsidRPr="008A0803">
        <w:rPr>
          <w:rFonts w:ascii="Times New Roman" w:hAnsi="Times New Roman"/>
          <w:b/>
          <w:color w:val="auto"/>
          <w:sz w:val="28"/>
          <w:szCs w:val="28"/>
        </w:rPr>
        <w:t xml:space="preserve">Цель </w:t>
      </w:r>
      <w:r w:rsidRPr="008A0803">
        <w:rPr>
          <w:rFonts w:ascii="Times New Roman" w:hAnsi="Times New Roman"/>
          <w:color w:val="auto"/>
          <w:sz w:val="28"/>
          <w:szCs w:val="28"/>
        </w:rPr>
        <w:t>реализации АООП НОО обучающихся с ЗПР</w:t>
      </w:r>
      <w:r w:rsidRPr="008A0803">
        <w:rPr>
          <w:rStyle w:val="afd"/>
          <w:color w:val="auto"/>
        </w:rPr>
        <w:t xml:space="preserve"> — </w:t>
      </w:r>
      <w:r w:rsidRPr="009A71B0">
        <w:rPr>
          <w:rFonts w:ascii="Times New Roman" w:eastAsia="Arial Unicode MS" w:hAnsi="Times New Roman" w:cs="Times New Roman"/>
          <w:sz w:val="28"/>
        </w:rPr>
        <w:t>обеспечение выполнения требований</w:t>
      </w:r>
      <w:r w:rsidR="00F30685">
        <w:rPr>
          <w:rFonts w:ascii="Times New Roman" w:eastAsia="Arial Unicode MS" w:hAnsi="Times New Roman" w:cs="Times New Roman"/>
          <w:sz w:val="28"/>
        </w:rPr>
        <w:t xml:space="preserve"> </w:t>
      </w:r>
      <w:r w:rsidRPr="008A0803">
        <w:rPr>
          <w:rFonts w:ascii="Times New Roman" w:hAnsi="Times New Roman" w:cs="Times New Roman"/>
          <w:color w:val="auto"/>
          <w:sz w:val="28"/>
          <w:szCs w:val="28"/>
        </w:rPr>
        <w:t>ФГОС НОО обучающихся с ОВЗ</w:t>
      </w:r>
      <w:r w:rsidR="00F306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71B0">
        <w:rPr>
          <w:rFonts w:ascii="Times New Roman" w:eastAsia="Arial Unicode MS" w:hAnsi="Times New Roman" w:cs="Times New Roman"/>
          <w:sz w:val="28"/>
        </w:rPr>
        <w:t xml:space="preserve">посредством создания условий для </w:t>
      </w:r>
      <w:r>
        <w:rPr>
          <w:rFonts w:ascii="Times New Roman" w:eastAsia="Arial Unicode MS" w:hAnsi="Times New Roman" w:cs="Times New Roman"/>
          <w:sz w:val="28"/>
        </w:rPr>
        <w:t>ма</w:t>
      </w:r>
      <w:r w:rsidRPr="008A0803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8A0803">
        <w:rPr>
          <w:rStyle w:val="afd"/>
          <w:color w:val="auto"/>
        </w:rPr>
        <w:t>.</w:t>
      </w:r>
    </w:p>
    <w:p w:rsidR="009F1C9E" w:rsidRPr="00301148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301148">
        <w:rPr>
          <w:rFonts w:ascii="Times New Roman" w:hAnsi="Times New Roman"/>
        </w:rPr>
        <w:t xml:space="preserve">Достижение поставленной цели </w:t>
      </w:r>
      <w:r w:rsidR="00543159">
        <w:rPr>
          <w:rFonts w:ascii="Times New Roman" w:hAnsi="Times New Roman"/>
        </w:rPr>
        <w:t xml:space="preserve">при разработке и реализации           МБОУ СОШ №18 </w:t>
      </w:r>
      <w:r>
        <w:rPr>
          <w:rStyle w:val="afd"/>
        </w:rPr>
        <w:t xml:space="preserve">АООП НОО </w:t>
      </w:r>
      <w:r>
        <w:rPr>
          <w:rFonts w:ascii="Times New Roman" w:hAnsi="Times New Roman"/>
        </w:rPr>
        <w:t xml:space="preserve">обучающихся с ЗПР </w:t>
      </w:r>
      <w:r w:rsidRPr="00301148">
        <w:rPr>
          <w:rFonts w:ascii="Times New Roman" w:hAnsi="Times New Roman"/>
        </w:rPr>
        <w:t>предусматривает решение следующих основных задач:</w:t>
      </w:r>
    </w:p>
    <w:p w:rsidR="009F1C9E" w:rsidRDefault="004D6D1A" w:rsidP="009F1C9E">
      <w:pPr>
        <w:pStyle w:val="afc"/>
        <w:ind w:firstLine="709"/>
        <w:rPr>
          <w:caps w:val="0"/>
          <w:color w:val="auto"/>
        </w:rPr>
      </w:pPr>
      <w:r>
        <w:rPr>
          <w:color w:val="auto"/>
        </w:rPr>
        <w:t xml:space="preserve">• </w:t>
      </w:r>
      <w:r w:rsidR="009F1C9E" w:rsidRPr="00493A5F">
        <w:rPr>
          <w:caps w:val="0"/>
          <w:color w:val="auto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</w:t>
      </w:r>
      <w:r w:rsidR="009F1C9E">
        <w:rPr>
          <w:caps w:val="0"/>
          <w:color w:val="auto"/>
        </w:rPr>
        <w:t>;</w:t>
      </w:r>
      <w:r w:rsidR="009F1C9E" w:rsidRPr="00493A5F">
        <w:rPr>
          <w:caps w:val="0"/>
          <w:color w:val="auto"/>
        </w:rPr>
        <w:t xml:space="preserve"> овладение учебной деятельностью</w:t>
      </w:r>
      <w:r w:rsidR="00F30685">
        <w:rPr>
          <w:caps w:val="0"/>
          <w:color w:val="auto"/>
        </w:rPr>
        <w:t xml:space="preserve"> </w:t>
      </w:r>
      <w:r w:rsidR="009F1C9E" w:rsidRPr="00493A5F">
        <w:rPr>
          <w:caps w:val="0"/>
          <w:color w:val="auto"/>
        </w:rPr>
        <w:t>сохранение и укрепление здоровья обучающихся;</w:t>
      </w:r>
    </w:p>
    <w:p w:rsidR="009F1C9E" w:rsidRDefault="004D6D1A" w:rsidP="009F1C9E">
      <w:pPr>
        <w:pStyle w:val="afc"/>
        <w:ind w:firstLine="709"/>
      </w:pPr>
      <w:r>
        <w:t xml:space="preserve">• </w:t>
      </w:r>
      <w:r w:rsidR="009F1C9E" w:rsidRPr="00301148">
        <w:rPr>
          <w:caps w:val="0"/>
        </w:rPr>
        <w:t xml:space="preserve">достижение планируемых результатов освоения </w:t>
      </w:r>
      <w:r w:rsidR="009F1C9E">
        <w:rPr>
          <w:caps w:val="0"/>
        </w:rPr>
        <w:t>АООП НОО</w:t>
      </w:r>
      <w:r w:rsidR="009F1C9E" w:rsidRPr="00301148">
        <w:rPr>
          <w:caps w:val="0"/>
        </w:rPr>
        <w:t xml:space="preserve"> обучающимися</w:t>
      </w:r>
      <w:r w:rsidR="009F1C9E">
        <w:rPr>
          <w:caps w:val="0"/>
        </w:rPr>
        <w:t xml:space="preserve"> с ЗПР</w:t>
      </w:r>
      <w:r w:rsidR="009F1C9E" w:rsidRPr="00C6295C">
        <w:rPr>
          <w:caps w:val="0"/>
          <w:color w:val="auto"/>
        </w:rPr>
        <w:t xml:space="preserve"> с учетом </w:t>
      </w:r>
      <w:r w:rsidR="009F1C9E">
        <w:rPr>
          <w:caps w:val="0"/>
          <w:color w:val="auto"/>
        </w:rPr>
        <w:t>их особых образовательных</w:t>
      </w:r>
      <w:r w:rsidR="009F1C9E" w:rsidRPr="00C6295C">
        <w:rPr>
          <w:caps w:val="0"/>
          <w:color w:val="auto"/>
        </w:rPr>
        <w:t xml:space="preserve"> потребностей</w:t>
      </w:r>
      <w:r w:rsidR="009F1C9E">
        <w:rPr>
          <w:caps w:val="0"/>
          <w:color w:val="auto"/>
        </w:rPr>
        <w:t xml:space="preserve">, а также </w:t>
      </w:r>
      <w:r w:rsidR="009F1C9E" w:rsidRPr="00C6295C">
        <w:rPr>
          <w:caps w:val="0"/>
          <w:color w:val="auto"/>
        </w:rPr>
        <w:t>индивидуальных особенностей и возможностей</w:t>
      </w:r>
      <w:r w:rsidR="009F1C9E" w:rsidRPr="00301148">
        <w:t>;</w:t>
      </w:r>
    </w:p>
    <w:p w:rsidR="009F1C9E" w:rsidRDefault="004D6D1A" w:rsidP="009F1C9E">
      <w:pPr>
        <w:pStyle w:val="afc"/>
        <w:ind w:firstLine="709"/>
        <w:rPr>
          <w:color w:val="auto"/>
          <w:u w:color="000000"/>
        </w:rPr>
      </w:pPr>
      <w:r w:rsidRPr="004D6D1A">
        <w:t xml:space="preserve">• </w:t>
      </w:r>
      <w:r>
        <w:rPr>
          <w:caps w:val="0"/>
        </w:rPr>
        <w:t>создание</w:t>
      </w:r>
      <w:r w:rsidR="009F1C9E" w:rsidRPr="004D6D1A">
        <w:rPr>
          <w:caps w:val="0"/>
        </w:rPr>
        <w:t xml:space="preserve"> благоприятных</w:t>
      </w:r>
      <w:r w:rsidR="009F1C9E" w:rsidRPr="00F270F3">
        <w:rPr>
          <w:caps w:val="0"/>
          <w:color w:val="auto"/>
          <w:u w:color="000000"/>
        </w:rPr>
        <w:t xml:space="preserve"> условий для удовлетворения особых образовательных потребностей обучающихся с ЗПР</w:t>
      </w:r>
      <w:r w:rsidR="009F1C9E" w:rsidRPr="00F270F3">
        <w:rPr>
          <w:color w:val="auto"/>
          <w:u w:color="000000"/>
        </w:rPr>
        <w:t>;</w:t>
      </w:r>
    </w:p>
    <w:p w:rsidR="009F1C9E" w:rsidRPr="00F270F3" w:rsidRDefault="004D6D1A" w:rsidP="009F1C9E">
      <w:pPr>
        <w:pStyle w:val="afc"/>
        <w:ind w:firstLine="709"/>
        <w:rPr>
          <w:caps w:val="0"/>
          <w:color w:val="auto"/>
        </w:rPr>
      </w:pPr>
      <w:r>
        <w:rPr>
          <w:color w:val="auto"/>
        </w:rPr>
        <w:t xml:space="preserve">• </w:t>
      </w:r>
      <w:r w:rsidR="009F1C9E" w:rsidRPr="000C6B9C">
        <w:rPr>
          <w:caps w:val="0"/>
        </w:rPr>
        <w:t xml:space="preserve">минимизация негативного влияния особенностей познавательной деятельности обучающихся </w:t>
      </w:r>
      <w:r w:rsidR="009F1C9E">
        <w:rPr>
          <w:caps w:val="0"/>
        </w:rPr>
        <w:t xml:space="preserve">с ЗПР </w:t>
      </w:r>
      <w:r w:rsidR="009F1C9E" w:rsidRPr="000C6B9C">
        <w:rPr>
          <w:caps w:val="0"/>
        </w:rPr>
        <w:t xml:space="preserve">для освоения ими </w:t>
      </w:r>
      <w:r w:rsidR="009F1C9E">
        <w:rPr>
          <w:caps w:val="0"/>
        </w:rPr>
        <w:t>АООП НОО</w:t>
      </w:r>
      <w:r w:rsidR="009F1C9E" w:rsidRPr="000C6B9C">
        <w:rPr>
          <w:caps w:val="0"/>
        </w:rPr>
        <w:t>;</w:t>
      </w:r>
    </w:p>
    <w:p w:rsidR="009F1C9E" w:rsidRPr="00301148" w:rsidRDefault="004D6D1A" w:rsidP="009F1C9E">
      <w:pPr>
        <w:pStyle w:val="afc"/>
        <w:ind w:firstLine="709"/>
      </w:pPr>
      <w:r>
        <w:lastRenderedPageBreak/>
        <w:t xml:space="preserve">• </w:t>
      </w:r>
      <w:r w:rsidR="009F1C9E" w:rsidRPr="00301148">
        <w:rPr>
          <w:caps w:val="0"/>
        </w:rPr>
        <w:t>обеспечение доступности получения начального общего образования</w:t>
      </w:r>
      <w:r w:rsidR="009F1C9E" w:rsidRPr="00301148">
        <w:t>;</w:t>
      </w:r>
    </w:p>
    <w:p w:rsidR="009F1C9E" w:rsidRPr="00301148" w:rsidRDefault="004D6D1A" w:rsidP="009F1C9E">
      <w:pPr>
        <w:pStyle w:val="afc"/>
        <w:ind w:firstLine="709"/>
      </w:pPr>
      <w:r>
        <w:t xml:space="preserve">• </w:t>
      </w:r>
      <w:r w:rsidR="009F1C9E"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="009F1C9E" w:rsidRPr="00301148">
        <w:t>;</w:t>
      </w:r>
    </w:p>
    <w:p w:rsidR="009F1C9E" w:rsidRPr="00301148" w:rsidRDefault="003C4950" w:rsidP="009F1C9E">
      <w:pPr>
        <w:pStyle w:val="afc"/>
        <w:ind w:firstLine="709"/>
      </w:pPr>
      <w:r>
        <w:t xml:space="preserve">• </w:t>
      </w:r>
      <w:r w:rsidR="009F1C9E" w:rsidRPr="00301148">
        <w:rPr>
          <w:caps w:val="0"/>
        </w:rPr>
        <w:t>использование в образовательном процессе современных образовательных технологий деятельностного типа</w:t>
      </w:r>
      <w:r w:rsidR="009F1C9E" w:rsidRPr="00301148">
        <w:t>;</w:t>
      </w:r>
    </w:p>
    <w:p w:rsidR="009F1C9E" w:rsidRDefault="003C4950" w:rsidP="009F1C9E">
      <w:pPr>
        <w:pStyle w:val="afc"/>
        <w:ind w:firstLine="709"/>
        <w:rPr>
          <w:caps w:val="0"/>
          <w:color w:val="auto"/>
        </w:rPr>
      </w:pPr>
      <w:r>
        <w:t xml:space="preserve">• </w:t>
      </w:r>
      <w:r w:rsidR="009F1C9E" w:rsidRPr="00C6295C">
        <w:rPr>
          <w:caps w:val="0"/>
          <w:color w:val="auto"/>
        </w:rPr>
        <w:t>выявление и развитие возможностей и способностей обучающихся</w:t>
      </w:r>
      <w:r w:rsidR="009F1C9E">
        <w:rPr>
          <w:caps w:val="0"/>
          <w:color w:val="auto"/>
        </w:rPr>
        <w:t xml:space="preserve"> с ЗПР</w:t>
      </w:r>
      <w:r w:rsidR="009F1C9E"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 w:rsidR="009F1C9E">
        <w:rPr>
          <w:caps w:val="0"/>
          <w:color w:val="auto"/>
        </w:rPr>
        <w:t xml:space="preserve">и др. </w:t>
      </w:r>
      <w:r w:rsidR="009F1C9E"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 w:rsidR="009F1C9E">
        <w:rPr>
          <w:caps w:val="0"/>
          <w:color w:val="auto"/>
        </w:rPr>
        <w:t>,</w:t>
      </w:r>
      <w:r w:rsidR="009F1C9E" w:rsidRPr="00C6295C">
        <w:rPr>
          <w:caps w:val="0"/>
          <w:color w:val="auto"/>
        </w:rPr>
        <w:t xml:space="preserve"> творческих </w:t>
      </w:r>
      <w:r w:rsidR="009F1C9E">
        <w:rPr>
          <w:caps w:val="0"/>
          <w:color w:val="auto"/>
        </w:rPr>
        <w:t xml:space="preserve">и др. </w:t>
      </w:r>
      <w:r w:rsidR="009F1C9E" w:rsidRPr="00C6295C">
        <w:rPr>
          <w:caps w:val="0"/>
          <w:color w:val="auto"/>
        </w:rPr>
        <w:t>соревнований;</w:t>
      </w:r>
    </w:p>
    <w:p w:rsidR="009F1C9E" w:rsidRPr="00065BFD" w:rsidRDefault="003C4950" w:rsidP="009F1C9E">
      <w:pPr>
        <w:pStyle w:val="afc"/>
        <w:ind w:firstLine="709"/>
      </w:pPr>
      <w:r>
        <w:t xml:space="preserve">• </w:t>
      </w:r>
      <w:r w:rsidR="009F1C9E" w:rsidRPr="00301148">
        <w:rPr>
          <w:caps w:val="0"/>
        </w:rPr>
        <w:t>участие педагогических работников</w:t>
      </w:r>
      <w:r w:rsidR="009F1C9E">
        <w:rPr>
          <w:caps w:val="0"/>
        </w:rPr>
        <w:t>,</w:t>
      </w:r>
      <w:r w:rsidR="009F1C9E"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внутришкольной социальной среды</w:t>
      </w:r>
      <w:r w:rsidR="009F1C9E">
        <w:t>.</w:t>
      </w:r>
    </w:p>
    <w:p w:rsidR="009F1C9E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9F1C9E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</w:t>
      </w:r>
    </w:p>
    <w:p w:rsidR="009F1C9E" w:rsidRPr="0058462F" w:rsidRDefault="009F1C9E" w:rsidP="003C4950">
      <w:pPr>
        <w:pStyle w:val="14TexstOSNOVA1012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9F1C9E" w:rsidRPr="009C3DA3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</w:t>
      </w:r>
      <w:r w:rsidR="003C4950">
        <w:rPr>
          <w:rFonts w:ascii="Times New Roman" w:hAnsi="Times New Roman" w:cs="Times New Roman"/>
          <w:b/>
          <w:sz w:val="28"/>
          <w:szCs w:val="28"/>
        </w:rPr>
        <w:t>ЗПР</w:t>
      </w:r>
    </w:p>
    <w:p w:rsidR="009F1C9E" w:rsidRPr="00ED010F" w:rsidRDefault="009F1C9E" w:rsidP="009F1C9E">
      <w:pPr>
        <w:spacing w:after="0" w:line="360" w:lineRule="auto"/>
        <w:ind w:firstLine="709"/>
        <w:jc w:val="both"/>
      </w:pPr>
      <w:r w:rsidRPr="00ED010F">
        <w:rPr>
          <w:u w:color="000000"/>
        </w:rPr>
        <w:t>Адаптированная основная общеобразовательная программа начального общего образования обучающихся с ОВЗ (вариант 7.</w:t>
      </w:r>
      <w:r>
        <w:rPr>
          <w:u w:color="000000"/>
        </w:rPr>
        <w:t>2</w:t>
      </w:r>
      <w:r w:rsidRPr="00ED010F">
        <w:rPr>
          <w:u w:color="000000"/>
        </w:rPr>
        <w:t xml:space="preserve">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</w:t>
      </w:r>
      <w:r w:rsidR="00543159">
        <w:rPr>
          <w:u w:color="000000"/>
        </w:rPr>
        <w:lastRenderedPageBreak/>
        <w:t>к</w:t>
      </w:r>
      <w:r w:rsidRPr="00ED010F">
        <w:rPr>
          <w:u w:color="000000"/>
        </w:rPr>
        <w:t xml:space="preserve"> структуре адаптированной основной общеобразовательной программы, </w:t>
      </w:r>
      <w:r w:rsidRPr="00ED010F">
        <w:t>условиям е</w:t>
      </w:r>
      <w:r w:rsidR="003C4950">
        <w:t>ё</w:t>
      </w:r>
      <w:r w:rsidRPr="00ED010F">
        <w:t xml:space="preserve"> реализации и результатам освоения.</w:t>
      </w:r>
    </w:p>
    <w:p w:rsidR="009F1C9E" w:rsidRPr="00B719F7" w:rsidRDefault="009F1C9E" w:rsidP="009F1C9E">
      <w:pPr>
        <w:spacing w:after="0" w:line="360" w:lineRule="auto"/>
        <w:ind w:firstLine="709"/>
        <w:jc w:val="both"/>
        <w:rPr>
          <w:caps/>
        </w:rPr>
      </w:pPr>
      <w:r w:rsidRPr="00B719F7">
        <w:t>Вариант 7</w:t>
      </w:r>
      <w:r w:rsidRPr="00B719F7">
        <w:rPr>
          <w:caps/>
        </w:rPr>
        <w:t xml:space="preserve">.2 </w:t>
      </w:r>
      <w:r w:rsidRPr="00B719F7">
        <w:t>предполагает, что обучающийся с</w:t>
      </w:r>
      <w:r w:rsidRPr="00B719F7">
        <w:rPr>
          <w:caps/>
        </w:rPr>
        <w:t xml:space="preserve"> ЗПР </w:t>
      </w:r>
      <w:r w:rsidRPr="00B719F7"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="00F30685">
        <w:t xml:space="preserve"> </w:t>
      </w:r>
      <w:r w:rsidRPr="00B719F7">
        <w:t>АООП НОО представляет собой образовательную программу, адаптированную для обучения обучающихся с ЗПР с уч</w:t>
      </w:r>
      <w:r w:rsidR="003C4950">
        <w:t>ё</w:t>
      </w:r>
      <w:r w:rsidRPr="00B719F7">
        <w:t>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</w:t>
      </w:r>
      <w:r w:rsidR="002D109D">
        <w:t xml:space="preserve"> с ОВЗ (ЗПР)</w:t>
      </w:r>
      <w:r w:rsidRPr="00B719F7">
        <w:t xml:space="preserve"> предполагает адаптацию </w:t>
      </w:r>
      <w:r>
        <w:t xml:space="preserve">требований к </w:t>
      </w:r>
      <w:r w:rsidRPr="00B719F7">
        <w:t>структур</w:t>
      </w:r>
      <w:r>
        <w:t>е</w:t>
      </w:r>
      <w:r w:rsidRPr="00B719F7">
        <w:t>, услови</w:t>
      </w:r>
      <w:r>
        <w:t>ям</w:t>
      </w:r>
      <w:r w:rsidRPr="00B719F7">
        <w:t xml:space="preserve"> ее реализации и результат</w:t>
      </w:r>
      <w:r>
        <w:t>ам</w:t>
      </w:r>
      <w:r w:rsidRPr="00B719F7">
        <w:t xml:space="preserve"> освоения.</w:t>
      </w:r>
    </w:p>
    <w:p w:rsidR="009F1C9E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  <w:t xml:space="preserve">АООП НОО обучающихся с ЗПР предполагает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  <w:t>коррекционной направленности всего образовательного процесса при его особой организации</w:t>
      </w:r>
      <w:r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  <w:t>: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0A411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>особое структурирование содержание обучения на основе усиления внимания к формиров</w:t>
      </w:r>
      <w:r>
        <w:rPr>
          <w:rFonts w:ascii="Times New Roman" w:hAnsi="Times New Roman" w:cs="Times New Roman"/>
          <w:color w:val="auto"/>
          <w:sz w:val="28"/>
          <w:szCs w:val="28"/>
        </w:rPr>
        <w:t>анию социальной компетенции.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kern w:val="2"/>
        </w:rPr>
      </w:pPr>
      <w:r w:rsidRPr="00F63254">
        <w:t>Сроки получения начального общего образования обучающимися с ЗПР пролонгируются с уч</w:t>
      </w:r>
      <w:r w:rsidR="003C4950">
        <w:t>ё</w:t>
      </w:r>
      <w:r w:rsidRPr="00F63254">
        <w:t xml:space="preserve">том психофизиологических возможностей и индивидуальных особенностей развития данной категории обучающихся и </w:t>
      </w:r>
      <w:r w:rsidRPr="00F63254">
        <w:rPr>
          <w:kern w:val="2"/>
        </w:rPr>
        <w:t>составля</w:t>
      </w:r>
      <w:r>
        <w:rPr>
          <w:kern w:val="2"/>
        </w:rPr>
        <w:t>ют</w:t>
      </w:r>
      <w:r w:rsidRPr="00F63254">
        <w:rPr>
          <w:kern w:val="2"/>
        </w:rPr>
        <w:t xml:space="preserve"> 5 лет (</w:t>
      </w:r>
      <w:r w:rsidRPr="002A2542">
        <w:rPr>
          <w:kern w:val="2"/>
        </w:rPr>
        <w:t>с обязательным введением первого дополнительного класса</w:t>
      </w:r>
      <w:r>
        <w:rPr>
          <w:kern w:val="2"/>
        </w:rPr>
        <w:t>).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Реализация 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Pr="00F63254">
        <w:rPr>
          <w:rFonts w:ascii="Times New Roman" w:hAnsi="Times New Roman" w:cs="Times New Roman"/>
          <w:sz w:val="28"/>
          <w:szCs w:val="28"/>
        </w:rPr>
        <w:t>. «Сопоставимость» заключается в том, что объ</w:t>
      </w:r>
      <w:r w:rsidR="009A0BC7">
        <w:rPr>
          <w:rFonts w:ascii="Times New Roman" w:hAnsi="Times New Roman" w:cs="Times New Roman"/>
          <w:sz w:val="28"/>
          <w:szCs w:val="28"/>
        </w:rPr>
        <w:t>ё</w:t>
      </w:r>
      <w:r w:rsidRPr="00F63254">
        <w:rPr>
          <w:rFonts w:ascii="Times New Roman" w:hAnsi="Times New Roman" w:cs="Times New Roman"/>
          <w:sz w:val="28"/>
          <w:szCs w:val="28"/>
        </w:rPr>
        <w:t xml:space="preserve">м знаний и умений по основным предметам сокращается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несущественно за сч</w:t>
      </w:r>
      <w:r w:rsidR="009A0BC7">
        <w:rPr>
          <w:rFonts w:ascii="Times New Roman" w:hAnsi="Times New Roman" w:cs="Times New Roman"/>
          <w:sz w:val="28"/>
          <w:szCs w:val="28"/>
        </w:rPr>
        <w:t>ё</w:t>
      </w:r>
      <w:r w:rsidRPr="00F63254">
        <w:rPr>
          <w:rFonts w:ascii="Times New Roman" w:hAnsi="Times New Roman" w:cs="Times New Roman"/>
          <w:sz w:val="28"/>
          <w:szCs w:val="28"/>
        </w:rPr>
        <w:t>т устранения избыточных по отношению к основному со</w:t>
      </w:r>
      <w:r>
        <w:rPr>
          <w:rFonts w:ascii="Times New Roman" w:hAnsi="Times New Roman" w:cs="Times New Roman"/>
          <w:sz w:val="28"/>
          <w:szCs w:val="28"/>
        </w:rPr>
        <w:t>держанию требований.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Вариант </w:t>
      </w:r>
      <w:r>
        <w:t>7.2</w:t>
      </w:r>
      <w:r w:rsidRPr="00F63254">
        <w:t xml:space="preserve"> АООП НОО обучающихся с</w:t>
      </w:r>
      <w:r>
        <w:t xml:space="preserve"> ОВЗ (</w:t>
      </w:r>
      <w:r w:rsidRPr="00F63254">
        <w:t>ЗПР</w:t>
      </w:r>
      <w:r>
        <w:t>)</w:t>
      </w:r>
      <w:r w:rsidRPr="00F63254">
        <w:t xml:space="preserve"> может быть реализован в разных формах: как совместно с другими обучающимися, та</w:t>
      </w:r>
      <w:r w:rsidR="00543159">
        <w:t xml:space="preserve">к и в отдельных классах. МБОУ СОШ №18 </w:t>
      </w:r>
      <w:r w:rsidR="009A0BC7">
        <w:t>обеспечивает</w:t>
      </w:r>
      <w:r w:rsidRPr="00F63254">
        <w:t xml:space="preserve"> требуемые для данного варианта и категории обучающихся</w:t>
      </w:r>
      <w:r>
        <w:t xml:space="preserve"> условия обучения и воспитания.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Для обеспечения возможности освоения обучающимися с</w:t>
      </w:r>
      <w:r w:rsidR="00F30685">
        <w:t xml:space="preserve"> </w:t>
      </w:r>
      <w:r w:rsidRPr="00F63254">
        <w:t>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Определение варианта </w:t>
      </w:r>
      <w:r>
        <w:t>АООП НОО</w:t>
      </w:r>
      <w:r w:rsidRPr="00F63254">
        <w:t xml:space="preserve">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</w:t>
      </w:r>
      <w:r w:rsidR="00097A69">
        <w:t>ё</w:t>
      </w:r>
      <w:r w:rsidRPr="00F63254">
        <w:t>том ИПР и в порядке, установленном законодательством Российской Федерации.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В процессе всего школьного обучения сохраняется </w:t>
      </w:r>
      <w:r w:rsidRPr="00D14CF0">
        <w:rPr>
          <w:i/>
        </w:rPr>
        <w:t xml:space="preserve">возможность перехода обучающегося с одного варианта программы на </w:t>
      </w:r>
      <w:r w:rsidRPr="00CD7A5F">
        <w:rPr>
          <w:i/>
        </w:rPr>
        <w:t>другой</w:t>
      </w:r>
      <w:r w:rsidRPr="00CD7A5F">
        <w:t xml:space="preserve"> (</w:t>
      </w:r>
      <w:r w:rsidRPr="00F63254">
        <w:t xml:space="preserve">основанием для этого является заключение ПМПК). Перевод обучающегося с ЗПР с одного варианта </w:t>
      </w:r>
      <w:r w:rsidR="00CA1ABD" w:rsidRPr="00F63254">
        <w:t>АООП НОО обучающихся с</w:t>
      </w:r>
      <w:r w:rsidR="00CA1ABD">
        <w:t xml:space="preserve"> ОВЗ (</w:t>
      </w:r>
      <w:r w:rsidR="00CA1ABD" w:rsidRPr="00F63254">
        <w:t>ЗПР</w:t>
      </w:r>
      <w:r w:rsidR="00CA1ABD">
        <w:t>)</w:t>
      </w:r>
      <w:r w:rsidR="00543159">
        <w:t xml:space="preserve"> </w:t>
      </w:r>
      <w:r w:rsidRPr="00F63254">
        <w:t>на другой осуществляется</w:t>
      </w:r>
      <w:r w:rsidR="00266F42">
        <w:t xml:space="preserve"> в</w:t>
      </w:r>
      <w:r w:rsidR="00543159">
        <w:t xml:space="preserve"> МБОУ СОШ № 18</w:t>
      </w:r>
      <w:r w:rsidRPr="00F63254">
        <w:t xml:space="preserve">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iCs/>
        </w:rPr>
      </w:pPr>
      <w:r w:rsidRPr="00F63254">
        <w:t xml:space="preserve">Неспособность обучающегося с ЗПР полноценно освоить отдельный предмет в структуре </w:t>
      </w:r>
      <w:r w:rsidR="00CA1ABD" w:rsidRPr="00F63254">
        <w:t>АООП НОО обучающихся с</w:t>
      </w:r>
      <w:r w:rsidR="00CA1ABD">
        <w:t xml:space="preserve"> ОВЗ (</w:t>
      </w:r>
      <w:r w:rsidR="00CA1ABD" w:rsidRPr="00F63254">
        <w:t>ЗПР</w:t>
      </w:r>
      <w:r w:rsidR="00CA1ABD">
        <w:t xml:space="preserve">) </w:t>
      </w:r>
      <w:r w:rsidRPr="00F63254">
        <w:t xml:space="preserve">не должна служить препятствием для выбора или продолжения освоения варианта </w:t>
      </w:r>
      <w:r>
        <w:t>7.2 АООП НОО</w:t>
      </w:r>
      <w:r w:rsidRPr="00F63254">
        <w:t xml:space="preserve">, поскольку у данной категории обучающихся </w:t>
      </w:r>
      <w:r w:rsidRPr="00F63254">
        <w:lastRenderedPageBreak/>
        <w:t xml:space="preserve">может </w:t>
      </w:r>
      <w:r w:rsidRPr="00513CA2">
        <w:t>быть специфическое расстройство чтения, письма, арифметических навыков (дислексия, дисграфия, дискалькулия), а так</w:t>
      </w:r>
      <w:r w:rsidRPr="00F63254">
        <w:t xml:space="preserve"> же</w:t>
      </w:r>
      <w:r>
        <w:t>,</w:t>
      </w:r>
      <w:r w:rsidRPr="00F63254">
        <w:t xml:space="preserve"> выраженные нарушения внимания и работоспособности, нарушения со стороны двигательной сферы, препятствующие освоению программы в полном объ</w:t>
      </w:r>
      <w:r>
        <w:t>ё</w:t>
      </w:r>
      <w:r w:rsidRPr="00F63254">
        <w:t xml:space="preserve">ме. </w:t>
      </w:r>
      <w:r w:rsidRPr="00F63254">
        <w:rPr>
          <w:iCs/>
        </w:rPr>
        <w:t xml:space="preserve">При возникновении трудностей в освоении обучающимся с ЗПР содержания АООП НОО </w:t>
      </w:r>
      <w:r w:rsidRPr="00F63254">
        <w:t xml:space="preserve">специалисты, осуществляющие его </w:t>
      </w:r>
      <w:r w:rsidRPr="00F63254">
        <w:rPr>
          <w:iCs/>
        </w:rPr>
        <w:t>психолого-педагогическое сопровождение</w:t>
      </w:r>
      <w:r w:rsidRPr="00F63254">
        <w:t xml:space="preserve">, </w:t>
      </w:r>
      <w:r w:rsidRPr="00F63254">
        <w:rPr>
          <w:iCs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bCs/>
        </w:rPr>
      </w:pPr>
      <w:r w:rsidRPr="00F63254"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F63254">
        <w:rPr>
          <w:iCs/>
        </w:rPr>
        <w:t xml:space="preserve">перевода на обучение </w:t>
      </w:r>
      <w:r w:rsidRPr="00F63254">
        <w:t>по индивидуальному учебному плану с уч</w:t>
      </w:r>
      <w:r w:rsidR="00CA1ABD">
        <w:t>ё</w:t>
      </w:r>
      <w:r w:rsidRPr="00F63254">
        <w:t>том его особенностей и образовательных потребностей.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Cs/>
        </w:rPr>
        <w:t xml:space="preserve">Общий подход к оценке знаний и </w:t>
      </w:r>
      <w:r w:rsidRPr="00513CA2">
        <w:rPr>
          <w:bCs/>
        </w:rPr>
        <w:t>умений, составляющих</w:t>
      </w:r>
      <w:r w:rsidR="00F30685">
        <w:rPr>
          <w:bCs/>
        </w:rPr>
        <w:t xml:space="preserve"> </w:t>
      </w:r>
      <w:r w:rsidRPr="00513CA2">
        <w:rPr>
          <w:bCs/>
        </w:rPr>
        <w:t xml:space="preserve">предметные результаты освоения </w:t>
      </w:r>
      <w:r w:rsidR="00CA1ABD" w:rsidRPr="00F63254">
        <w:t>АООП НОО обучающихся с</w:t>
      </w:r>
      <w:r w:rsidR="00CA1ABD">
        <w:t xml:space="preserve"> ОВЗ (</w:t>
      </w:r>
      <w:r w:rsidR="00CA1ABD" w:rsidRPr="00F63254">
        <w:t>ЗПР</w:t>
      </w:r>
      <w:r w:rsidR="00CA1ABD">
        <w:t>),</w:t>
      </w:r>
      <w:r w:rsidR="00543159">
        <w:t xml:space="preserve"> </w:t>
      </w:r>
      <w:r w:rsidRPr="00513CA2">
        <w:rPr>
          <w:bCs/>
        </w:rPr>
        <w:t>п</w:t>
      </w:r>
      <w:r w:rsidRPr="00F63254">
        <w:rPr>
          <w:bCs/>
        </w:rPr>
        <w:t xml:space="preserve">редлагается в целом сохранить в его традиционном виде. </w:t>
      </w:r>
      <w:r w:rsidRPr="00F63254">
        <w:t xml:space="preserve">При этом, обучающийся с </w:t>
      </w:r>
      <w:r>
        <w:t>ЗПР</w:t>
      </w:r>
      <w:r w:rsidRPr="00F63254">
        <w:t xml:space="preserve">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</w:t>
      </w:r>
      <w:r w:rsidR="00CA1ABD">
        <w:t>ё</w:t>
      </w:r>
      <w:r w:rsidRPr="00F63254">
        <w:t>том возможных специфических трудностей реб</w:t>
      </w:r>
      <w:r w:rsidR="00CA1ABD">
        <w:t>ё</w:t>
      </w:r>
      <w:r w:rsidRPr="00F63254">
        <w:t>нка с ЗПР в овладении письмом, чтением или сч</w:t>
      </w:r>
      <w:r w:rsidR="00CA1ABD">
        <w:t>ё</w:t>
      </w:r>
      <w:r w:rsidRPr="00F63254">
        <w:t xml:space="preserve">том, что не должно являться основанием для смены варианта </w:t>
      </w:r>
      <w:r>
        <w:t>АООП НОО обучающихся с ЗПР</w:t>
      </w:r>
      <w:r w:rsidRPr="00F63254">
        <w:t>. Вывод об успешности овладения содержанием о</w:t>
      </w:r>
      <w:r w:rsidR="00CA1ABD">
        <w:t xml:space="preserve">бразовательной программы </w:t>
      </w:r>
      <w:r w:rsidRPr="00F63254">
        <w:t>дела</w:t>
      </w:r>
      <w:r w:rsidR="00CA1ABD">
        <w:t>ет</w:t>
      </w:r>
      <w:r w:rsidRPr="00F63254">
        <w:t>ся на основании положительной индивидуальной динамики.</w:t>
      </w:r>
    </w:p>
    <w:p w:rsidR="009F1C9E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</w:t>
      </w:r>
      <w:r w:rsidR="00F976E0">
        <w:rPr>
          <w:rFonts w:ascii="Times New Roman" w:hAnsi="Times New Roman" w:cs="Times New Roman"/>
          <w:sz w:val="28"/>
          <w:szCs w:val="28"/>
        </w:rPr>
        <w:t xml:space="preserve"> с ОВЗ (ЗПР) </w:t>
      </w:r>
      <w:r w:rsidRPr="00F63254">
        <w:rPr>
          <w:rFonts w:ascii="Times New Roman" w:hAnsi="Times New Roman" w:cs="Times New Roman"/>
          <w:sz w:val="28"/>
          <w:szCs w:val="28"/>
        </w:rPr>
        <w:t>в соответствии с рекомендациями ПМПК, либо на обучение по индивидуальному учебному плану.</w:t>
      </w:r>
    </w:p>
    <w:p w:rsidR="009F1C9E" w:rsidRPr="00FB065A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 ЗПР</w:t>
      </w:r>
      <w:r w:rsidR="00D644B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9F1C9E" w:rsidRPr="00F63254" w:rsidRDefault="009F1C9E" w:rsidP="00543159">
      <w:pPr>
        <w:pStyle w:val="14TexstOSNOVA1012"/>
        <w:spacing w:line="36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A7457">
        <w:rPr>
          <w:rFonts w:ascii="Times New Roman" w:hAnsi="Times New Roman" w:cs="Times New Roman"/>
          <w:b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</w:t>
      </w:r>
      <w:r w:rsidR="00D644B6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нные ПМПК и препятствующие получению образования без создания специальных условий.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Cs/>
          <w:iCs/>
        </w:rPr>
        <w:t xml:space="preserve">Категория обучающихся с </w:t>
      </w:r>
      <w:r>
        <w:t>ЗПР</w:t>
      </w:r>
      <w:r w:rsidRPr="00F63254">
        <w:t xml:space="preserve"> –</w:t>
      </w:r>
      <w:r w:rsidRPr="00F63254">
        <w:rPr>
          <w:bCs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="007C62E3">
        <w:rPr>
          <w:bCs/>
        </w:rPr>
        <w:t xml:space="preserve"> </w:t>
      </w:r>
      <w:r w:rsidRPr="00F63254">
        <w:t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</w:t>
      </w:r>
      <w:r>
        <w:t>чения от умственной отсталости.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r w:rsidRPr="00F63254">
        <w:lastRenderedPageBreak/>
        <w:t>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9F1C9E" w:rsidRPr="00F63254" w:rsidRDefault="009F1C9E" w:rsidP="009F1C9E">
      <w:pPr>
        <w:widowControl w:val="0"/>
        <w:spacing w:after="0" w:line="360" w:lineRule="auto"/>
        <w:ind w:firstLine="709"/>
        <w:jc w:val="both"/>
      </w:pPr>
      <w:r w:rsidRPr="00F63254"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разграничения вариантов ЗПР и рекомендации варианта образовательной программы возлагается на ПМПК. Общие ориентиры для рекомендации обучения по </w:t>
      </w:r>
      <w:r w:rsidR="00D644B6" w:rsidRPr="00F63254">
        <w:rPr>
          <w:rFonts w:ascii="Times New Roman" w:hAnsi="Times New Roman" w:cs="Times New Roman"/>
          <w:sz w:val="28"/>
          <w:szCs w:val="28"/>
        </w:rPr>
        <w:t>АООП НОО обучающихся с</w:t>
      </w:r>
      <w:r w:rsidR="00D644B6">
        <w:rPr>
          <w:rFonts w:ascii="Times New Roman" w:hAnsi="Times New Roman" w:cs="Times New Roman"/>
          <w:sz w:val="28"/>
          <w:szCs w:val="28"/>
        </w:rPr>
        <w:t xml:space="preserve"> ОВЗ (</w:t>
      </w:r>
      <w:r w:rsidR="00D644B6" w:rsidRPr="00F63254">
        <w:rPr>
          <w:rFonts w:ascii="Times New Roman" w:hAnsi="Times New Roman" w:cs="Times New Roman"/>
          <w:sz w:val="28"/>
          <w:szCs w:val="28"/>
        </w:rPr>
        <w:t>ЗПР</w:t>
      </w:r>
      <w:r w:rsidR="00D644B6">
        <w:rPr>
          <w:rFonts w:ascii="Times New Roman" w:hAnsi="Times New Roman" w:cs="Times New Roman"/>
          <w:sz w:val="28"/>
          <w:szCs w:val="28"/>
        </w:rPr>
        <w:t>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9F1C9E" w:rsidRDefault="009F1C9E" w:rsidP="009F1C9E">
      <w:pPr>
        <w:spacing w:after="0" w:line="360" w:lineRule="auto"/>
        <w:ind w:firstLine="709"/>
        <w:jc w:val="both"/>
      </w:pPr>
      <w:r>
        <w:t>АООП НОО</w:t>
      </w:r>
      <w:r w:rsidRPr="00F63254">
        <w:t xml:space="preserve"> с </w:t>
      </w:r>
      <w:r w:rsidR="00F976E0">
        <w:t>ОВЗ (</w:t>
      </w:r>
      <w:r w:rsidRPr="00F63254">
        <w:t>ЗПР</w:t>
      </w:r>
      <w:r w:rsidR="00F976E0">
        <w:t>)</w:t>
      </w:r>
      <w:r w:rsidRPr="00F63254">
        <w:t xml:space="preserve">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Pr="00471E15">
        <w:t>Возможна 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F976E0" w:rsidRPr="00471E15" w:rsidRDefault="00F976E0" w:rsidP="00D644B6">
      <w:pPr>
        <w:spacing w:after="0" w:line="360" w:lineRule="auto"/>
        <w:jc w:val="both"/>
      </w:pPr>
    </w:p>
    <w:p w:rsidR="009F1C9E" w:rsidRPr="00FB065A" w:rsidRDefault="009F1C9E" w:rsidP="009F1C9E">
      <w:pPr>
        <w:spacing w:after="0" w:line="360" w:lineRule="auto"/>
        <w:ind w:firstLine="709"/>
        <w:jc w:val="both"/>
        <w:rPr>
          <w:b/>
        </w:rPr>
      </w:pPr>
      <w:r w:rsidRPr="00FB065A">
        <w:rPr>
          <w:b/>
        </w:rPr>
        <w:t>Особые образовательные потребности обучающихся с ЗПР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472D5C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</w:t>
      </w:r>
      <w:r w:rsidR="002D109D">
        <w:rPr>
          <w:rFonts w:ascii="Times New Roman" w:hAnsi="Times New Roman" w:cs="Times New Roman"/>
          <w:color w:val="auto"/>
          <w:sz w:val="28"/>
          <w:szCs w:val="28"/>
        </w:rPr>
        <w:t xml:space="preserve"> (ЗПР)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современные научные представления об особенностях п</w:t>
      </w:r>
      <w:r w:rsidR="005431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сихофизического развития разных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групп обучающихся позволяют выделить образовательные потребности, как общие для всех обучающи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хся с ОВЗ, так и специфические.</w:t>
      </w:r>
    </w:p>
    <w:p w:rsidR="009F1C9E" w:rsidRPr="00F63254" w:rsidRDefault="009F1C9E" w:rsidP="009F1C9E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lastRenderedPageBreak/>
        <w:t>К общим потребностям относятся:</w:t>
      </w:r>
    </w:p>
    <w:p w:rsidR="009F1C9E" w:rsidRPr="00F63254" w:rsidRDefault="009F1C9E" w:rsidP="009F1C9E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9F1C9E" w:rsidRPr="00F63254" w:rsidRDefault="009F1C9E" w:rsidP="00D21F48">
      <w:pPr>
        <w:pStyle w:val="p4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9F1C9E" w:rsidRPr="00F63254" w:rsidRDefault="009F1C9E" w:rsidP="00D21F48">
      <w:pPr>
        <w:pStyle w:val="p4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9F1C9E" w:rsidRDefault="009F1C9E" w:rsidP="00D21F48">
      <w:pPr>
        <w:pStyle w:val="p4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обязательность непрерывности коррекционно-развивающего процесса, реализуемого, как через содержание </w:t>
      </w:r>
      <w:r>
        <w:rPr>
          <w:sz w:val="28"/>
          <w:szCs w:val="28"/>
        </w:rPr>
        <w:t>предметных</w:t>
      </w:r>
      <w:r w:rsidRPr="00F63254">
        <w:rPr>
          <w:sz w:val="28"/>
          <w:szCs w:val="28"/>
        </w:rPr>
        <w:t xml:space="preserve"> областей, так и в процессе индивидуальной работы;</w:t>
      </w:r>
    </w:p>
    <w:p w:rsidR="009F1C9E" w:rsidRDefault="009F1C9E" w:rsidP="00D21F48">
      <w:pPr>
        <w:pStyle w:val="p4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D7A5F">
        <w:rPr>
          <w:sz w:val="28"/>
          <w:szCs w:val="28"/>
        </w:rPr>
        <w:t>психологическое сопровождение, оптимизирующее взаимодействие реб</w:t>
      </w:r>
      <w:r w:rsidR="00D21F48">
        <w:rPr>
          <w:sz w:val="28"/>
          <w:szCs w:val="28"/>
        </w:rPr>
        <w:t>ё</w:t>
      </w:r>
      <w:r>
        <w:rPr>
          <w:sz w:val="28"/>
          <w:szCs w:val="28"/>
        </w:rPr>
        <w:t>нка с педагогами и соучениками;</w:t>
      </w:r>
    </w:p>
    <w:p w:rsidR="009F1C9E" w:rsidRDefault="009F1C9E" w:rsidP="00D21F48">
      <w:pPr>
        <w:pStyle w:val="p4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D7A5F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9F1C9E" w:rsidRPr="00CD7A5F" w:rsidRDefault="009F1C9E" w:rsidP="00D21F48">
      <w:pPr>
        <w:pStyle w:val="p4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D7A5F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7.2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обеспечение особой пространственной и временной организации образовательной среды с уч</w:t>
      </w:r>
      <w:r w:rsidR="00D21F48">
        <w:rPr>
          <w:sz w:val="28"/>
          <w:szCs w:val="28"/>
        </w:rPr>
        <w:t>ё</w:t>
      </w:r>
      <w:r w:rsidRPr="00F63254">
        <w:rPr>
          <w:sz w:val="28"/>
          <w:szCs w:val="28"/>
        </w:rPr>
        <w:t>том функционального состояния центральной нервной системы (ЦНС) и нейродинамики</w:t>
      </w:r>
      <w:r w:rsidR="007C62E3"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психических</w:t>
      </w:r>
      <w:r w:rsidR="007C62E3"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процессов обучающихся с ЗПР (быстрой истощаемости, низкой работоспособности, пониженного общего тонуса и др.);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увеличение сроков освоения АООП НОО</w:t>
      </w:r>
      <w:r w:rsidR="00F976E0">
        <w:rPr>
          <w:sz w:val="28"/>
          <w:szCs w:val="28"/>
        </w:rPr>
        <w:t xml:space="preserve"> с ОВЗ (ЗПР)</w:t>
      </w:r>
      <w:r w:rsidRPr="00F63254">
        <w:rPr>
          <w:sz w:val="28"/>
          <w:szCs w:val="28"/>
        </w:rPr>
        <w:t xml:space="preserve"> до 5 лет;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570722">
        <w:rPr>
          <w:sz w:val="28"/>
          <w:szCs w:val="28"/>
        </w:rPr>
        <w:t xml:space="preserve">гибкое варьирование </w:t>
      </w:r>
      <w:r>
        <w:rPr>
          <w:sz w:val="28"/>
          <w:szCs w:val="28"/>
        </w:rPr>
        <w:t>организации процесса</w:t>
      </w:r>
      <w:r w:rsidRPr="00570722">
        <w:rPr>
          <w:sz w:val="28"/>
          <w:szCs w:val="28"/>
        </w:rPr>
        <w:t xml:space="preserve"> обучения пут</w:t>
      </w:r>
      <w:r>
        <w:rPr>
          <w:sz w:val="28"/>
          <w:szCs w:val="28"/>
        </w:rPr>
        <w:t>ё</w:t>
      </w:r>
      <w:r w:rsidRPr="00570722">
        <w:rPr>
          <w:sz w:val="28"/>
          <w:szCs w:val="28"/>
        </w:rPr>
        <w:t>м расширения/сокращения соде</w:t>
      </w:r>
      <w:r>
        <w:rPr>
          <w:sz w:val="28"/>
          <w:szCs w:val="28"/>
        </w:rPr>
        <w:t>ржания отдельных предметных</w:t>
      </w:r>
      <w:r w:rsidRPr="00570722">
        <w:rPr>
          <w:sz w:val="28"/>
          <w:szCs w:val="28"/>
        </w:rPr>
        <w:t xml:space="preserve"> областей, </w:t>
      </w:r>
      <w:r w:rsidRPr="00570722">
        <w:rPr>
          <w:sz w:val="28"/>
          <w:szCs w:val="28"/>
        </w:rPr>
        <w:lastRenderedPageBreak/>
        <w:t>изменения количества учебных часов и использования соответствующих методик и технологий</w:t>
      </w:r>
      <w:r w:rsidRPr="00F63254">
        <w:rPr>
          <w:sz w:val="28"/>
          <w:szCs w:val="28"/>
        </w:rPr>
        <w:t>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организация процесса обучения с уч</w:t>
      </w:r>
      <w:r w:rsidR="00D21F48">
        <w:rPr>
          <w:sz w:val="28"/>
          <w:szCs w:val="28"/>
        </w:rPr>
        <w:t>ё</w:t>
      </w:r>
      <w:r w:rsidRPr="00F63254">
        <w:rPr>
          <w:sz w:val="28"/>
          <w:szCs w:val="28"/>
        </w:rPr>
        <w:t>том специфики усвоения знаний, умений и навыков обучающимися с ЗПР (</w:t>
      </w:r>
      <w:r>
        <w:rPr>
          <w:sz w:val="28"/>
          <w:szCs w:val="28"/>
        </w:rPr>
        <w:t>«</w:t>
      </w:r>
      <w:r w:rsidRPr="00F63254">
        <w:rPr>
          <w:sz w:val="28"/>
          <w:szCs w:val="28"/>
        </w:rPr>
        <w:t>пошаговом» предъявлении материала, дозированной помощи взрослого, использовании специальных методов, при</w:t>
      </w:r>
      <w:r w:rsidR="00D21F48">
        <w:rPr>
          <w:sz w:val="28"/>
          <w:szCs w:val="28"/>
        </w:rPr>
        <w:t>ё</w:t>
      </w:r>
      <w:r w:rsidRPr="00F63254">
        <w:rPr>
          <w:sz w:val="28"/>
          <w:szCs w:val="28"/>
        </w:rPr>
        <w:t>мов и средств, способствующих как общему развитию обучающегося, так и компенсации индивидуальных недостатков развития);</w:t>
      </w:r>
    </w:p>
    <w:p w:rsidR="009F1C9E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наглядно-действенный характер содержания образования;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404A65">
        <w:rPr>
          <w:sz w:val="28"/>
          <w:szCs w:val="28"/>
        </w:rPr>
        <w:t xml:space="preserve">развитие познавательной деятельности </w:t>
      </w:r>
      <w:r>
        <w:rPr>
          <w:sz w:val="28"/>
          <w:szCs w:val="28"/>
        </w:rPr>
        <w:t>обучающихся с ЗПР</w:t>
      </w:r>
      <w:r w:rsidRPr="00404A65">
        <w:rPr>
          <w:sz w:val="28"/>
          <w:szCs w:val="28"/>
        </w:rPr>
        <w:t xml:space="preserve"> как основы компенсации, кор</w:t>
      </w:r>
      <w:r>
        <w:rPr>
          <w:sz w:val="28"/>
          <w:szCs w:val="28"/>
        </w:rPr>
        <w:t>рекции и профилактики нарушений;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sz w:val="28"/>
          <w:szCs w:val="28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развитие и отработка средств коммуникации, при</w:t>
      </w:r>
      <w:r w:rsidR="00D21F48">
        <w:rPr>
          <w:sz w:val="28"/>
          <w:szCs w:val="28"/>
        </w:rPr>
        <w:t>ё</w:t>
      </w:r>
      <w:r w:rsidRPr="00F63254">
        <w:rPr>
          <w:sz w:val="28"/>
          <w:szCs w:val="28"/>
        </w:rPr>
        <w:t>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9F1C9E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9F1C9E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295C">
        <w:rPr>
          <w:sz w:val="28"/>
          <w:szCs w:val="28"/>
        </w:rPr>
        <w:t xml:space="preserve">Только удовлетворяя особые образовательные потребности </w:t>
      </w:r>
      <w:r>
        <w:rPr>
          <w:sz w:val="28"/>
          <w:szCs w:val="28"/>
        </w:rPr>
        <w:t>обучающегося с ЗПР</w:t>
      </w:r>
      <w:r w:rsidRPr="00C6295C">
        <w:rPr>
          <w:sz w:val="28"/>
          <w:szCs w:val="28"/>
        </w:rPr>
        <w:t>, можно открыть ему путь к получению качественного образования.</w:t>
      </w:r>
    </w:p>
    <w:p w:rsidR="00D21F48" w:rsidRPr="00F63254" w:rsidRDefault="00D21F48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</w:p>
    <w:p w:rsidR="009F1C9E" w:rsidRPr="00F63254" w:rsidRDefault="009F1C9E" w:rsidP="009F1C9E">
      <w:pPr>
        <w:spacing w:before="120" w:after="120" w:line="240" w:lineRule="auto"/>
        <w:jc w:val="center"/>
        <w:outlineLvl w:val="2"/>
      </w:pPr>
      <w:bookmarkStart w:id="5" w:name="_Toc415833126"/>
      <w:r>
        <w:rPr>
          <w:b/>
        </w:rPr>
        <w:t>1</w:t>
      </w:r>
      <w:r w:rsidRPr="00F63254">
        <w:rPr>
          <w:b/>
        </w:rPr>
        <w:t xml:space="preserve">.2. Планируемые результаты освоения обучающимися с </w:t>
      </w:r>
      <w:r>
        <w:rPr>
          <w:b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5"/>
    </w:p>
    <w:p w:rsidR="009F1C9E" w:rsidRPr="005A3BE3" w:rsidRDefault="009F1C9E" w:rsidP="009F1C9E">
      <w:pPr>
        <w:spacing w:after="0" w:line="360" w:lineRule="auto"/>
        <w:ind w:firstLine="709"/>
        <w:jc w:val="both"/>
      </w:pPr>
      <w:r w:rsidRPr="00EE1296">
        <w:t xml:space="preserve">Планируемые результаты освоения </w:t>
      </w:r>
      <w:r w:rsidR="00DD14F8" w:rsidRPr="00F63254">
        <w:t>АООП НОО обучающихся с</w:t>
      </w:r>
      <w:r w:rsidR="00DD14F8">
        <w:t xml:space="preserve"> ОВЗ (</w:t>
      </w:r>
      <w:r w:rsidR="00DD14F8" w:rsidRPr="00F63254">
        <w:t>ЗПР</w:t>
      </w:r>
      <w:r w:rsidR="00DD14F8">
        <w:t>)</w:t>
      </w:r>
      <w:r w:rsidRPr="00EE1296">
        <w:t xml:space="preserve">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</w:t>
      </w:r>
      <w:r w:rsidRPr="00EE1296">
        <w:lastRenderedPageBreak/>
        <w:t>Они представляют собой</w:t>
      </w:r>
      <w:r w:rsidR="007C62E3">
        <w:t xml:space="preserve"> </w:t>
      </w:r>
      <w:r w:rsidRPr="00122C4F">
        <w:rPr>
          <w:i/>
        </w:rPr>
        <w:t>систему</w:t>
      </w:r>
      <w:r w:rsidRPr="00122C4F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обобщённых личностно ориентированных целей образования,</w:t>
      </w:r>
      <w:r w:rsidRPr="005A3BE3"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9F1C9E" w:rsidRPr="00301148" w:rsidRDefault="009F1C9E" w:rsidP="009F1C9E">
      <w:pPr>
        <w:pStyle w:val="afc"/>
        <w:ind w:firstLine="709"/>
      </w:pPr>
      <w:r w:rsidRPr="00301148">
        <w:rPr>
          <w:caps w:val="0"/>
        </w:rPr>
        <w:t>Планируемые результаты:</w:t>
      </w:r>
    </w:p>
    <w:p w:rsidR="009F1C9E" w:rsidRDefault="00DD14F8" w:rsidP="009F1C9E">
      <w:pPr>
        <w:pStyle w:val="afc"/>
        <w:ind w:firstLine="709"/>
        <w:rPr>
          <w:caps w:val="0"/>
        </w:rPr>
      </w:pPr>
      <w:r>
        <w:t xml:space="preserve">• </w:t>
      </w:r>
      <w:r w:rsidR="009F1C9E" w:rsidRPr="00301148">
        <w:rPr>
          <w:caps w:val="0"/>
        </w:rPr>
        <w:t xml:space="preserve">обеспечивают связь между требованиями </w:t>
      </w:r>
      <w:r w:rsidR="009F1C9E">
        <w:rPr>
          <w:caps w:val="0"/>
        </w:rPr>
        <w:t>ФГОС НОО обучающихся с ОВЗ</w:t>
      </w:r>
      <w:r w:rsidR="002D109D">
        <w:rPr>
          <w:caps w:val="0"/>
        </w:rPr>
        <w:t xml:space="preserve"> (ЗПР)</w:t>
      </w:r>
      <w:r w:rsidR="009F1C9E" w:rsidRPr="00301148">
        <w:rPr>
          <w:caps w:val="0"/>
        </w:rPr>
        <w:t xml:space="preserve">, образовательным процессом и системой оценки результатов освоения </w:t>
      </w:r>
      <w:r w:rsidR="009F1C9E">
        <w:rPr>
          <w:caps w:val="0"/>
        </w:rPr>
        <w:t>АООП НОО</w:t>
      </w:r>
      <w:r w:rsidR="002D109D">
        <w:rPr>
          <w:caps w:val="0"/>
        </w:rPr>
        <w:t xml:space="preserve"> с ОВЗ (ЗПР)</w:t>
      </w:r>
      <w:r w:rsidR="009F1C9E" w:rsidRPr="00301148">
        <w:rPr>
          <w:caps w:val="0"/>
        </w:rPr>
        <w:t>;</w:t>
      </w:r>
    </w:p>
    <w:p w:rsidR="009F1C9E" w:rsidRPr="00301148" w:rsidRDefault="00DD14F8" w:rsidP="009F1C9E">
      <w:pPr>
        <w:pStyle w:val="afc"/>
        <w:ind w:firstLine="709"/>
      </w:pPr>
      <w:r>
        <w:t xml:space="preserve">• </w:t>
      </w:r>
      <w:r w:rsidR="009F1C9E" w:rsidRPr="00D3206F">
        <w:rPr>
          <w:caps w:val="0"/>
        </w:rPr>
        <w:t xml:space="preserve">являться основой для разработки АООП НОО </w:t>
      </w:r>
      <w:r w:rsidR="00543159">
        <w:rPr>
          <w:caps w:val="0"/>
        </w:rPr>
        <w:t>ГКОУ МБОУ СОШ №18</w:t>
      </w:r>
      <w:r w:rsidR="002D109D">
        <w:rPr>
          <w:caps w:val="0"/>
        </w:rPr>
        <w:t>;</w:t>
      </w:r>
    </w:p>
    <w:p w:rsidR="009F1C9E" w:rsidRPr="00301148" w:rsidRDefault="00DD14F8" w:rsidP="009F1C9E">
      <w:pPr>
        <w:pStyle w:val="afc"/>
        <w:ind w:firstLine="709"/>
      </w:pPr>
      <w:r>
        <w:t xml:space="preserve">• </w:t>
      </w:r>
      <w:r w:rsidR="009F1C9E" w:rsidRPr="00301148">
        <w:rPr>
          <w:caps w:val="0"/>
        </w:rPr>
        <w:t>являются содержательной и критериальной основой для разработки программ учебных предметов</w:t>
      </w:r>
      <w:r w:rsidR="007C62E3">
        <w:rPr>
          <w:caps w:val="0"/>
        </w:rPr>
        <w:t xml:space="preserve"> </w:t>
      </w:r>
      <w:r w:rsidR="009F1C9E" w:rsidRPr="00D3206F">
        <w:rPr>
          <w:caps w:val="0"/>
        </w:rPr>
        <w:t>и учебно-методической литературы</w:t>
      </w:r>
      <w:r w:rsidR="009F1C9E" w:rsidRPr="00301148">
        <w:rPr>
          <w:caps w:val="0"/>
        </w:rPr>
        <w:t xml:space="preserve">, а также для системы оценки качества освоения обучающимися </w:t>
      </w:r>
      <w:r w:rsidR="009F1C9E">
        <w:rPr>
          <w:caps w:val="0"/>
        </w:rPr>
        <w:t>АООП НОО</w:t>
      </w:r>
      <w:r w:rsidR="009F1C9E" w:rsidRPr="00301148">
        <w:rPr>
          <w:caps w:val="0"/>
        </w:rPr>
        <w:t>.</w:t>
      </w:r>
    </w:p>
    <w:p w:rsidR="009F1C9E" w:rsidRPr="00301148" w:rsidRDefault="009F1C9E" w:rsidP="009F1C9E">
      <w:pPr>
        <w:pStyle w:val="afc"/>
        <w:ind w:firstLine="709"/>
      </w:pPr>
      <w:r w:rsidRPr="00301148">
        <w:rPr>
          <w:caps w:val="0"/>
        </w:rPr>
        <w:t xml:space="preserve">В соответствии с </w:t>
      </w:r>
      <w:r w:rsidRPr="005F2F2D">
        <w:rPr>
          <w:caps w:val="0"/>
          <w:color w:val="auto"/>
          <w:kern w:val="28"/>
        </w:rPr>
        <w:t>дифференцированным и деятельностным подходами</w:t>
      </w:r>
      <w:r w:rsidRPr="00301148">
        <w:rPr>
          <w:caps w:val="0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</w:t>
      </w:r>
      <w:r>
        <w:rPr>
          <w:caps w:val="0"/>
        </w:rPr>
        <w:t>а также</w:t>
      </w:r>
      <w:r w:rsidRPr="00301148">
        <w:rPr>
          <w:caps w:val="0"/>
        </w:rPr>
        <w:t xml:space="preserve"> задачи, по возможности максимально приближенные к реальным жизненным ситуациям.</w:t>
      </w:r>
    </w:p>
    <w:p w:rsidR="009F1C9E" w:rsidRDefault="009F1C9E" w:rsidP="009F1C9E">
      <w:pPr>
        <w:spacing w:after="0" w:line="360" w:lineRule="auto"/>
        <w:ind w:firstLine="709"/>
        <w:jc w:val="both"/>
      </w:pPr>
      <w:r w:rsidRPr="00122C4F">
        <w:t>Структура и содержание планируемых резу</w:t>
      </w:r>
      <w:r w:rsidR="00DD14F8">
        <w:t>льтатов освоения АООП НОО</w:t>
      </w:r>
      <w:r w:rsidR="002D109D">
        <w:t xml:space="preserve"> с ОВЗ (ЗПР)</w:t>
      </w:r>
      <w:r w:rsidRPr="00122C4F">
        <w:t xml:space="preserve"> адекват</w:t>
      </w:r>
      <w:r w:rsidR="00DD14F8">
        <w:t>но отражают</w:t>
      </w:r>
      <w:r w:rsidRPr="00122C4F">
        <w:t xml:space="preserve"> требования </w:t>
      </w:r>
      <w:r>
        <w:t>ФГОС НОО обучающихся с ОВЗ</w:t>
      </w:r>
      <w:r w:rsidR="002D109D">
        <w:t xml:space="preserve"> (ЗПР)</w:t>
      </w:r>
      <w:r w:rsidR="00DD14F8">
        <w:t>, передают</w:t>
      </w:r>
      <w:r w:rsidRPr="00122C4F">
        <w:t xml:space="preserve"> специфику образовательного процесса (в частности, специфику целей изучения отдельных учебных предметов и курсов коррекционно-разви</w:t>
      </w:r>
      <w:r w:rsidR="00DD14F8">
        <w:t>вающей области), соответствуют</w:t>
      </w:r>
      <w:r w:rsidRPr="00122C4F">
        <w:t xml:space="preserve"> возрастным возможностям и особым образовательным потребностям обучающихся с </w:t>
      </w:r>
      <w:r>
        <w:t>ЗПР</w:t>
      </w:r>
      <w:r w:rsidRPr="00122C4F">
        <w:t>.</w:t>
      </w:r>
    </w:p>
    <w:p w:rsidR="009F1C9E" w:rsidRDefault="009F1C9E" w:rsidP="009F1C9E">
      <w:pPr>
        <w:spacing w:after="0" w:line="360" w:lineRule="auto"/>
        <w:ind w:firstLine="709"/>
        <w:jc w:val="both"/>
      </w:pPr>
      <w:r w:rsidRPr="00F63254">
        <w:lastRenderedPageBreak/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Освоение </w:t>
      </w:r>
      <w:r w:rsidR="00DD14F8" w:rsidRPr="00F63254">
        <w:t>АООП НОО обучающихся с</w:t>
      </w:r>
      <w:r w:rsidR="00DD14F8">
        <w:t xml:space="preserve"> ОВЗ (</w:t>
      </w:r>
      <w:r w:rsidR="00DD14F8" w:rsidRPr="00F63254">
        <w:t>ЗПР</w:t>
      </w:r>
      <w:r w:rsidR="00DD14F8">
        <w:t>)</w:t>
      </w:r>
      <w:r w:rsidR="007C62E3">
        <w:t xml:space="preserve"> </w:t>
      </w:r>
      <w:r w:rsidRPr="00F63254">
        <w:t>обеспечивает достижение обучающимися с ЗПР тр</w:t>
      </w:r>
      <w:r w:rsidR="00DD14F8">
        <w:t>ё</w:t>
      </w:r>
      <w:r w:rsidRPr="00F63254">
        <w:t xml:space="preserve">х видов результатов: </w:t>
      </w:r>
      <w:r w:rsidRPr="002F3C85">
        <w:rPr>
          <w:b/>
          <w:i/>
        </w:rPr>
        <w:t>личностных, метапредметных</w:t>
      </w:r>
      <w:r w:rsidRPr="00F63254">
        <w:t xml:space="preserve"> и </w:t>
      </w:r>
      <w:r w:rsidRPr="002F3C85">
        <w:rPr>
          <w:b/>
          <w:i/>
        </w:rPr>
        <w:t>предметных</w:t>
      </w:r>
      <w:r>
        <w:t>.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 w:rsidRPr="002F3C85">
        <w:rPr>
          <w:b/>
          <w:i/>
        </w:rPr>
        <w:t>Личностные результаты</w:t>
      </w:r>
      <w:r w:rsidRPr="006A751D">
        <w:t xml:space="preserve"> освоения АООП НОО обучающимися с ЗПР включают индивидуально-личностные качества и социальные </w:t>
      </w:r>
      <w:r w:rsidRPr="00CB20A1">
        <w:t>(жизненные)</w:t>
      </w:r>
      <w:r w:rsidRPr="006A751D">
        <w:t xml:space="preserve">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</w:t>
      </w:r>
      <w:r>
        <w:t>дение ими социо</w:t>
      </w:r>
      <w:r w:rsidRPr="006A751D">
        <w:t>культурным опытом.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 w:rsidRPr="006A751D">
        <w:rPr>
          <w:rFonts w:eastAsia="Times New Roman"/>
          <w:bCs/>
        </w:rPr>
        <w:t>С уч</w:t>
      </w:r>
      <w:r>
        <w:rPr>
          <w:rFonts w:eastAsia="Times New Roman"/>
          <w:bCs/>
        </w:rPr>
        <w:t>ё</w:t>
      </w:r>
      <w:r w:rsidRPr="006A751D">
        <w:rPr>
          <w:rFonts w:eastAsia="Times New Roman"/>
          <w:bCs/>
        </w:rPr>
        <w:t xml:space="preserve">том </w:t>
      </w:r>
      <w:r w:rsidRPr="006A751D">
        <w:t xml:space="preserve">индивидуальных возможностей и особых </w:t>
      </w:r>
      <w:r w:rsidR="00543159">
        <w:t xml:space="preserve"> </w:t>
      </w:r>
      <w:r w:rsidRPr="006A751D">
        <w:t xml:space="preserve">образовательных потребностей обучающихся с ЗПР </w:t>
      </w:r>
      <w:r w:rsidRPr="002F3C85">
        <w:rPr>
          <w:rFonts w:eastAsia="Times New Roman"/>
          <w:b/>
          <w:bCs/>
          <w:i/>
        </w:rPr>
        <w:t>личностные результаты</w:t>
      </w:r>
      <w:r w:rsidRPr="006A751D">
        <w:rPr>
          <w:rFonts w:eastAsia="Times New Roman"/>
        </w:rPr>
        <w:t xml:space="preserve"> освоения АООП НОО </w:t>
      </w:r>
      <w:r w:rsidR="00DD14F8">
        <w:rPr>
          <w:rFonts w:eastAsia="Times New Roman"/>
        </w:rPr>
        <w:t>отражают</w:t>
      </w:r>
      <w:r w:rsidRPr="006A751D">
        <w:rPr>
          <w:rFonts w:eastAsia="Times New Roman"/>
        </w:rPr>
        <w:t>: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 w:rsidRPr="006A751D"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 w:rsidRPr="006A751D"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9F1C9E" w:rsidRPr="006A751D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6A751D">
        <w:rPr>
          <w:rFonts w:ascii="Times New Roman" w:hAnsi="Times New Roman"/>
        </w:rPr>
        <w:t>3) формирование уважительного отношения к иному мнению, истории и культуре других народов;</w:t>
      </w:r>
    </w:p>
    <w:p w:rsidR="009F1C9E" w:rsidRPr="006A751D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6A751D">
        <w:rPr>
          <w:rFonts w:ascii="Times New Roman" w:hAnsi="Times New Roman"/>
        </w:rPr>
        <w:t>4) овладение начальными навыками адаптации в динамично изменяющемся и развивающемся мире;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>
        <w:rPr>
          <w:bCs/>
        </w:rPr>
        <w:t xml:space="preserve">5) </w:t>
      </w:r>
      <w:r w:rsidRPr="006A751D">
        <w:rPr>
          <w:bCs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9F1C9E" w:rsidRPr="006A751D" w:rsidRDefault="009F1C9E" w:rsidP="009F1C9E">
      <w:pPr>
        <w:spacing w:after="0" w:line="360" w:lineRule="auto"/>
        <w:ind w:firstLine="709"/>
        <w:jc w:val="both"/>
        <w:rPr>
          <w:bCs/>
        </w:rPr>
      </w:pPr>
      <w:r>
        <w:t xml:space="preserve">6) </w:t>
      </w:r>
      <w:r w:rsidRPr="006A751D">
        <w:t>способность к осмыслению социального окружения, своего места в н</w:t>
      </w:r>
      <w:r w:rsidR="007015F1">
        <w:t>ё</w:t>
      </w:r>
      <w:r w:rsidRPr="006A751D">
        <w:t>м, принятие соответствующих возрасту ценностей и социальных ролей;</w:t>
      </w:r>
    </w:p>
    <w:p w:rsidR="009F1C9E" w:rsidRPr="006A751D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6A751D">
        <w:rPr>
          <w:rFonts w:ascii="Times New Roman" w:hAnsi="Times New Roman"/>
        </w:rPr>
        <w:lastRenderedPageBreak/>
        <w:t>7) формирование эстетических потребностей, ценностей и чувств;</w:t>
      </w:r>
    </w:p>
    <w:p w:rsidR="009F1C9E" w:rsidRPr="006A751D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6A751D">
        <w:rPr>
          <w:rFonts w:ascii="Times New Roman" w:hAnsi="Times New Roman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F1C9E" w:rsidRPr="006A751D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6A751D">
        <w:rPr>
          <w:rFonts w:ascii="Times New Roman" w:hAnsi="Times New Roman"/>
        </w:rPr>
        <w:t>9) развитие навыков сотрудничества со взрослыми и сверстниками в разных социальных ситуациях;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 w:rsidRPr="006A751D"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>
        <w:t xml:space="preserve">11) </w:t>
      </w:r>
      <w:r w:rsidRPr="006A751D">
        <w:t>развитие адекватных представлений о собственных возможностях, о насущно необходимом жизнеобеспечении;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>
        <w:t xml:space="preserve">12) </w:t>
      </w:r>
      <w:r w:rsidRPr="006A751D">
        <w:t xml:space="preserve">овладение социально-бытовыми умениями, используемыми в повседневной жизни; </w:t>
      </w:r>
    </w:p>
    <w:p w:rsidR="009F1C9E" w:rsidRPr="006A751D" w:rsidRDefault="009F1C9E" w:rsidP="009F1C9E">
      <w:pPr>
        <w:spacing w:after="0" w:line="360" w:lineRule="auto"/>
        <w:ind w:firstLine="709"/>
        <w:jc w:val="both"/>
        <w:rPr>
          <w:iCs/>
        </w:rPr>
      </w:pPr>
      <w:r>
        <w:t xml:space="preserve">13) </w:t>
      </w:r>
      <w:r w:rsidRPr="006A751D">
        <w:t xml:space="preserve">владение навыками коммуникации и принятыми ритуалами социального взаимодействия, </w:t>
      </w:r>
      <w:r w:rsidRPr="006A751D">
        <w:rPr>
          <w:iCs/>
        </w:rPr>
        <w:t>в том числе с использованием информационных технологий;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>
        <w:rPr>
          <w:iCs/>
        </w:rPr>
        <w:t xml:space="preserve">14) </w:t>
      </w:r>
      <w:r w:rsidRPr="006A751D">
        <w:t>способность к осмыслению и дифференциации картины мира, ее временно-пространственной организации.</w:t>
      </w:r>
    </w:p>
    <w:p w:rsidR="009F1C9E" w:rsidRDefault="009F1C9E" w:rsidP="009F1C9E">
      <w:pPr>
        <w:spacing w:after="0" w:line="360" w:lineRule="auto"/>
        <w:ind w:firstLine="709"/>
        <w:jc w:val="both"/>
      </w:pPr>
      <w:r w:rsidRPr="002F3C85">
        <w:rPr>
          <w:b/>
          <w:i/>
        </w:rPr>
        <w:t>Метапредметные результаты</w:t>
      </w:r>
      <w:r w:rsidRPr="00F63254">
        <w:t xml:space="preserve"> освоения АООП НОО</w:t>
      </w:r>
      <w:r w:rsidR="002D109D">
        <w:t xml:space="preserve"> с ОВЗ (ЗПР)</w:t>
      </w:r>
      <w:r w:rsidRPr="00F63254">
        <w:t>включаю</w:t>
      </w:r>
      <w:r>
        <w:t>т</w:t>
      </w:r>
      <w:r w:rsidRPr="00F63254"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t>.</w:t>
      </w:r>
    </w:p>
    <w:p w:rsidR="009F1C9E" w:rsidRPr="00510774" w:rsidRDefault="009F1C9E" w:rsidP="009F1C9E">
      <w:pPr>
        <w:spacing w:after="0" w:line="360" w:lineRule="auto"/>
        <w:ind w:firstLine="709"/>
        <w:jc w:val="both"/>
        <w:rPr>
          <w:bCs/>
        </w:rPr>
      </w:pPr>
      <w:r w:rsidRPr="00510774">
        <w:rPr>
          <w:rFonts w:eastAsia="Times New Roman"/>
          <w:bCs/>
        </w:rPr>
        <w:t>С уч</w:t>
      </w:r>
      <w:r w:rsidR="00836271">
        <w:rPr>
          <w:rFonts w:eastAsia="Times New Roman"/>
          <w:bCs/>
        </w:rPr>
        <w:t>ё</w:t>
      </w:r>
      <w:r w:rsidRPr="00510774">
        <w:rPr>
          <w:rFonts w:eastAsia="Times New Roman"/>
          <w:bCs/>
        </w:rPr>
        <w:t>том</w:t>
      </w:r>
      <w:r w:rsidR="007C62E3">
        <w:rPr>
          <w:rFonts w:eastAsia="Times New Roman"/>
          <w:bCs/>
        </w:rPr>
        <w:t xml:space="preserve"> </w:t>
      </w:r>
      <w:r w:rsidRPr="00510774">
        <w:t xml:space="preserve">индивидуальных возможностей и особых </w:t>
      </w:r>
      <w:r w:rsidR="00543159">
        <w:t xml:space="preserve"> образовательных </w:t>
      </w:r>
      <w:r w:rsidRPr="00510774">
        <w:t xml:space="preserve">потребностей обучающихся с ЗПР </w:t>
      </w:r>
      <w:r w:rsidRPr="002F3C85">
        <w:rPr>
          <w:rFonts w:eastAsia="Times New Roman"/>
          <w:b/>
          <w:bCs/>
          <w:i/>
        </w:rPr>
        <w:t>метапредметные результаты</w:t>
      </w:r>
      <w:r w:rsidRPr="00510774">
        <w:rPr>
          <w:rFonts w:eastAsia="Times New Roman"/>
        </w:rPr>
        <w:t xml:space="preserve"> освоения АООП НОО </w:t>
      </w:r>
      <w:r w:rsidR="007015F1">
        <w:rPr>
          <w:rFonts w:eastAsia="Times New Roman"/>
        </w:rPr>
        <w:t>отражают</w:t>
      </w:r>
      <w:r w:rsidRPr="00510774">
        <w:rPr>
          <w:rFonts w:eastAsia="Times New Roman"/>
        </w:rPr>
        <w:t>:</w:t>
      </w:r>
    </w:p>
    <w:p w:rsidR="009F1C9E" w:rsidRPr="00510774" w:rsidRDefault="00836271" w:rsidP="009F1C9E">
      <w:pPr>
        <w:spacing w:after="0" w:line="36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1) </w:t>
      </w:r>
      <w:r w:rsidR="009F1C9E" w:rsidRPr="00510774">
        <w:rPr>
          <w:bCs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9F1C9E" w:rsidRPr="00510774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0774">
        <w:rPr>
          <w:rFonts w:ascii="Times New Roman" w:hAnsi="Times New Roman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F1C9E" w:rsidRPr="00510774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0774">
        <w:rPr>
          <w:rFonts w:ascii="Times New Roman" w:hAnsi="Times New Roman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F1C9E" w:rsidRPr="00510774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0774">
        <w:rPr>
          <w:rFonts w:ascii="Times New Roman" w:hAnsi="Times New Roman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F1C9E" w:rsidRPr="00510774" w:rsidRDefault="009F1C9E" w:rsidP="009F1C9E">
      <w:pPr>
        <w:spacing w:after="0" w:line="360" w:lineRule="auto"/>
        <w:ind w:firstLine="709"/>
        <w:jc w:val="both"/>
      </w:pPr>
      <w:r>
        <w:rPr>
          <w:bCs/>
        </w:rPr>
        <w:t xml:space="preserve">5) </w:t>
      </w:r>
      <w:r w:rsidRPr="00510774">
        <w:t xml:space="preserve">овладение навыками смыслового чтения </w:t>
      </w:r>
      <w:r w:rsidRPr="00510774">
        <w:rPr>
          <w:bCs/>
        </w:rPr>
        <w:t>доступных по содержанию и объ</w:t>
      </w:r>
      <w:r w:rsidR="00836271">
        <w:rPr>
          <w:bCs/>
        </w:rPr>
        <w:t>ё</w:t>
      </w:r>
      <w:r w:rsidRPr="00510774">
        <w:rPr>
          <w:bCs/>
        </w:rPr>
        <w:t>му художественных текстов и научно-популярных статей в соответствии с целями и задачами;</w:t>
      </w:r>
      <w:r w:rsidRPr="00510774"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F1C9E" w:rsidRPr="00510774" w:rsidRDefault="009F1C9E" w:rsidP="009F1C9E">
      <w:pPr>
        <w:spacing w:after="0" w:line="360" w:lineRule="auto"/>
        <w:ind w:firstLine="709"/>
        <w:jc w:val="both"/>
      </w:pPr>
      <w:r>
        <w:rPr>
          <w:bCs/>
        </w:rPr>
        <w:t xml:space="preserve">6) </w:t>
      </w:r>
      <w:r w:rsidRPr="00510774">
        <w:t xml:space="preserve">овладение логическими действиями сравнения, анализа, синтеза, обобщения, классификации </w:t>
      </w:r>
      <w:r w:rsidRPr="00510774">
        <w:rPr>
          <w:bCs/>
        </w:rPr>
        <w:t>по родовидовым признакам</w:t>
      </w:r>
      <w:r w:rsidRPr="00510774"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10774">
        <w:rPr>
          <w:bCs/>
        </w:rPr>
        <w:t>на уровне, соответствующем индивидуальным возможностям</w:t>
      </w:r>
      <w:r w:rsidRPr="00510774">
        <w:t>;</w:t>
      </w:r>
    </w:p>
    <w:p w:rsidR="009F1C9E" w:rsidRPr="00510774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0774">
        <w:rPr>
          <w:rFonts w:ascii="Times New Roman" w:hAnsi="Times New Roman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</w:t>
      </w:r>
      <w:r w:rsidR="00836271">
        <w:rPr>
          <w:rFonts w:ascii="Times New Roman" w:hAnsi="Times New Roman"/>
        </w:rPr>
        <w:t>ё</w:t>
      </w:r>
      <w:r w:rsidRPr="00510774">
        <w:rPr>
          <w:rFonts w:ascii="Times New Roman" w:hAnsi="Times New Roman"/>
        </w:rPr>
        <w:t xml:space="preserve"> мнение и аргументировать свою точку зрения и оценку событий;</w:t>
      </w:r>
    </w:p>
    <w:p w:rsidR="009F1C9E" w:rsidRPr="00510774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0774">
        <w:rPr>
          <w:rFonts w:ascii="Times New Roman" w:hAnsi="Times New Roman"/>
        </w:rPr>
        <w:t xml:space="preserve"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</w:t>
      </w:r>
      <w:r w:rsidRPr="00510774">
        <w:rPr>
          <w:rFonts w:ascii="Times New Roman" w:hAnsi="Times New Roman"/>
        </w:rPr>
        <w:lastRenderedPageBreak/>
        <w:t>деятельности, адекватно оценивать собственное поведение и поведение окружающих;</w:t>
      </w:r>
    </w:p>
    <w:p w:rsidR="009F1C9E" w:rsidRPr="00510774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0774">
        <w:rPr>
          <w:rFonts w:ascii="Times New Roman" w:hAnsi="Times New Roman"/>
        </w:rPr>
        <w:t>9) готовность конструктивно разрешать конфликты посредством уч</w:t>
      </w:r>
      <w:r w:rsidR="00836271">
        <w:rPr>
          <w:rFonts w:ascii="Times New Roman" w:hAnsi="Times New Roman"/>
        </w:rPr>
        <w:t>ё</w:t>
      </w:r>
      <w:r w:rsidRPr="00510774">
        <w:rPr>
          <w:rFonts w:ascii="Times New Roman" w:hAnsi="Times New Roman"/>
        </w:rPr>
        <w:t>та интересов сторон и сотрудничества;</w:t>
      </w:r>
    </w:p>
    <w:p w:rsidR="009F1C9E" w:rsidRPr="00510774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0774">
        <w:rPr>
          <w:rFonts w:ascii="Times New Roman" w:hAnsi="Times New Roman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F1C9E" w:rsidRPr="00510774" w:rsidRDefault="009F1C9E" w:rsidP="009F1C9E">
      <w:pPr>
        <w:spacing w:after="0" w:line="360" w:lineRule="auto"/>
        <w:ind w:firstLine="709"/>
        <w:jc w:val="both"/>
      </w:pPr>
      <w:r w:rsidRPr="00510774">
        <w:rPr>
          <w:bCs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9F1C9E" w:rsidRDefault="009F1C9E" w:rsidP="009F1C9E">
      <w:pPr>
        <w:spacing w:after="0" w:line="360" w:lineRule="auto"/>
        <w:ind w:firstLine="709"/>
        <w:jc w:val="both"/>
        <w:rPr>
          <w:bCs/>
        </w:rPr>
      </w:pPr>
      <w:r w:rsidRPr="002F3C85">
        <w:rPr>
          <w:b/>
          <w:bCs/>
          <w:i/>
        </w:rPr>
        <w:t>Предметные результаты</w:t>
      </w:r>
      <w:r w:rsidRPr="00510774">
        <w:rPr>
          <w:bCs/>
        </w:rPr>
        <w:t xml:space="preserve"> освоения </w:t>
      </w:r>
      <w:r w:rsidR="00836271" w:rsidRPr="00F63254">
        <w:t>АООП НОО обучающихся с</w:t>
      </w:r>
      <w:r w:rsidR="00836271">
        <w:t xml:space="preserve"> ОВЗ (</w:t>
      </w:r>
      <w:r w:rsidR="00836271" w:rsidRPr="00F63254">
        <w:t>ЗПР</w:t>
      </w:r>
      <w:r w:rsidR="00836271">
        <w:t xml:space="preserve">) </w:t>
      </w:r>
      <w:r w:rsidRPr="00510774">
        <w:rPr>
          <w:bCs/>
        </w:rPr>
        <w:t>с уч</w:t>
      </w:r>
      <w:r w:rsidR="00836271">
        <w:rPr>
          <w:bCs/>
        </w:rPr>
        <w:t>ё</w:t>
      </w:r>
      <w:r w:rsidRPr="00510774">
        <w:rPr>
          <w:bCs/>
        </w:rPr>
        <w:t xml:space="preserve">том специфики содержания </w:t>
      </w:r>
      <w:r>
        <w:rPr>
          <w:bCs/>
        </w:rPr>
        <w:t>предметных</w:t>
      </w:r>
      <w:r w:rsidRPr="00510774">
        <w:rPr>
          <w:bCs/>
        </w:rPr>
        <w:t xml:space="preserve"> областей включаю</w:t>
      </w:r>
      <w:r>
        <w:rPr>
          <w:bCs/>
        </w:rPr>
        <w:t>т</w:t>
      </w:r>
      <w:r w:rsidR="007C62E3">
        <w:rPr>
          <w:bCs/>
        </w:rPr>
        <w:t xml:space="preserve"> </w:t>
      </w:r>
      <w:r w:rsidRPr="00455C3B">
        <w:t>освоенные обучающимися знания и умения, специфичные для каждой предметной области, готовность их применения</w:t>
      </w:r>
      <w:r>
        <w:rPr>
          <w:bCs/>
        </w:rPr>
        <w:t>.</w:t>
      </w:r>
    </w:p>
    <w:p w:rsidR="009F1C9E" w:rsidRPr="000D15CF" w:rsidRDefault="009F1C9E" w:rsidP="009F1C9E">
      <w:pPr>
        <w:spacing w:after="0" w:line="360" w:lineRule="auto"/>
        <w:ind w:firstLine="709"/>
        <w:jc w:val="both"/>
        <w:rPr>
          <w:bCs/>
        </w:rPr>
      </w:pPr>
      <w:r w:rsidRPr="000D15CF">
        <w:rPr>
          <w:rFonts w:eastAsia="Times New Roman"/>
          <w:bCs/>
        </w:rPr>
        <w:t>С уч</w:t>
      </w:r>
      <w:r w:rsidR="00836271">
        <w:rPr>
          <w:rFonts w:eastAsia="Times New Roman"/>
          <w:bCs/>
        </w:rPr>
        <w:t>ё</w:t>
      </w:r>
      <w:r w:rsidRPr="000D15CF">
        <w:rPr>
          <w:rFonts w:eastAsia="Times New Roman"/>
          <w:bCs/>
        </w:rPr>
        <w:t xml:space="preserve">том </w:t>
      </w:r>
      <w:r w:rsidRPr="000D15CF">
        <w:t>индивидуальных возможностей и особых</w:t>
      </w:r>
      <w:r w:rsidR="007D5DE2">
        <w:t xml:space="preserve"> </w:t>
      </w:r>
      <w:r w:rsidRPr="000D15CF">
        <w:t xml:space="preserve"> образовательных потребностей обучающихся с ЗПР </w:t>
      </w:r>
      <w:r w:rsidRPr="002F3C85">
        <w:rPr>
          <w:b/>
          <w:i/>
        </w:rPr>
        <w:t>предметные результаты</w:t>
      </w:r>
      <w:r w:rsidR="007C62E3">
        <w:rPr>
          <w:b/>
          <w:i/>
        </w:rPr>
        <w:t xml:space="preserve"> </w:t>
      </w:r>
      <w:r w:rsidRPr="000D15CF">
        <w:t>отража</w:t>
      </w:r>
      <w:r w:rsidR="00836271">
        <w:t>ют</w:t>
      </w:r>
      <w:r w:rsidRPr="000D15CF">
        <w:t>:</w:t>
      </w:r>
    </w:p>
    <w:p w:rsidR="009F1C9E" w:rsidRPr="000D15CF" w:rsidRDefault="009F1C9E" w:rsidP="009F1C9E">
      <w:pPr>
        <w:autoSpaceDE w:val="0"/>
        <w:spacing w:after="0" w:line="360" w:lineRule="auto"/>
        <w:ind w:firstLine="720"/>
        <w:jc w:val="both"/>
        <w:rPr>
          <w:b/>
          <w:bCs/>
        </w:rPr>
      </w:pPr>
      <w:r w:rsidRPr="000D15CF">
        <w:rPr>
          <w:b/>
          <w:bCs/>
        </w:rPr>
        <w:t>Филология</w:t>
      </w:r>
    </w:p>
    <w:p w:rsidR="009F1C9E" w:rsidRPr="000D15CF" w:rsidRDefault="009F1C9E" w:rsidP="009F1C9E">
      <w:pPr>
        <w:autoSpaceDE w:val="0"/>
        <w:spacing w:after="0" w:line="360" w:lineRule="auto"/>
        <w:ind w:firstLine="720"/>
        <w:rPr>
          <w:b/>
          <w:bCs/>
          <w:i/>
        </w:rPr>
      </w:pPr>
      <w:r w:rsidRPr="000D15CF">
        <w:rPr>
          <w:b/>
          <w:bCs/>
          <w:i/>
        </w:rPr>
        <w:t>Русский язык. Родной язык:</w:t>
      </w:r>
    </w:p>
    <w:p w:rsidR="009F1C9E" w:rsidRPr="000D15CF" w:rsidRDefault="009F1C9E" w:rsidP="009F1C9E">
      <w:pPr>
        <w:numPr>
          <w:ilvl w:val="0"/>
          <w:numId w:val="12"/>
        </w:numPr>
        <w:suppressAutoHyphens/>
        <w:autoSpaceDE w:val="0"/>
        <w:spacing w:after="0" w:line="360" w:lineRule="auto"/>
        <w:ind w:firstLine="720"/>
        <w:jc w:val="both"/>
        <w:rPr>
          <w:bCs/>
        </w:rPr>
      </w:pPr>
      <w:r w:rsidRPr="000D15CF">
        <w:rPr>
          <w:bCs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F1C9E" w:rsidRPr="000D15CF" w:rsidRDefault="009F1C9E" w:rsidP="009F1C9E">
      <w:pPr>
        <w:pStyle w:val="af1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>формирование интереса к изучению родного (русского) языка;</w:t>
      </w:r>
    </w:p>
    <w:p w:rsidR="009F1C9E" w:rsidRPr="000D15CF" w:rsidRDefault="009F1C9E" w:rsidP="009F1C9E">
      <w:pPr>
        <w:numPr>
          <w:ilvl w:val="0"/>
          <w:numId w:val="12"/>
        </w:numPr>
        <w:suppressAutoHyphens/>
        <w:autoSpaceDE w:val="0"/>
        <w:spacing w:after="0" w:line="360" w:lineRule="auto"/>
        <w:ind w:firstLine="720"/>
        <w:jc w:val="both"/>
        <w:rPr>
          <w:bCs/>
        </w:rPr>
      </w:pPr>
      <w:r w:rsidRPr="000D15CF">
        <w:rPr>
          <w:bCs/>
        </w:rPr>
        <w:t xml:space="preserve">овладение первоначальными представлениями о правилах речевого этикета; </w:t>
      </w:r>
    </w:p>
    <w:p w:rsidR="009F1C9E" w:rsidRPr="000D15CF" w:rsidRDefault="009F1C9E" w:rsidP="009F1C9E">
      <w:pPr>
        <w:pStyle w:val="af1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>овладение основами грамотного письма;</w:t>
      </w:r>
    </w:p>
    <w:p w:rsidR="009F1C9E" w:rsidRPr="000D15CF" w:rsidRDefault="009F1C9E" w:rsidP="009F1C9E">
      <w:pPr>
        <w:pStyle w:val="af1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9F1C9E" w:rsidRPr="000D15CF" w:rsidRDefault="009F1C9E" w:rsidP="009F1C9E">
      <w:pPr>
        <w:numPr>
          <w:ilvl w:val="0"/>
          <w:numId w:val="12"/>
        </w:numPr>
        <w:suppressAutoHyphens/>
        <w:autoSpaceDE w:val="0"/>
        <w:spacing w:after="0" w:line="360" w:lineRule="auto"/>
        <w:ind w:firstLine="720"/>
        <w:jc w:val="both"/>
        <w:rPr>
          <w:bCs/>
        </w:rPr>
      </w:pPr>
      <w:r w:rsidRPr="000D15CF">
        <w:rPr>
          <w:bCs/>
        </w:rPr>
        <w:lastRenderedPageBreak/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F1C9E" w:rsidRPr="000D15CF" w:rsidRDefault="009F1C9E" w:rsidP="009F1C9E">
      <w:pPr>
        <w:pStyle w:val="af1"/>
        <w:numPr>
          <w:ilvl w:val="0"/>
          <w:numId w:val="12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DB6C11" w:rsidRDefault="00DB6C11" w:rsidP="009F1C9E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b/>
          <w:bCs/>
          <w:i/>
        </w:rPr>
      </w:pPr>
    </w:p>
    <w:p w:rsidR="00DB6C11" w:rsidRDefault="00DB6C11" w:rsidP="009F1C9E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b/>
          <w:bCs/>
          <w:i/>
        </w:rPr>
      </w:pPr>
    </w:p>
    <w:p w:rsidR="009F1C9E" w:rsidRPr="000D15CF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b/>
          <w:bCs/>
          <w:i/>
        </w:rPr>
      </w:pPr>
      <w:r w:rsidRPr="000D15CF">
        <w:rPr>
          <w:b/>
          <w:bCs/>
          <w:i/>
        </w:rPr>
        <w:t>Литературное чтение. Литературное чтение на родном языке:</w:t>
      </w:r>
    </w:p>
    <w:p w:rsidR="009F1C9E" w:rsidRPr="000D15CF" w:rsidRDefault="009F1C9E" w:rsidP="009F1C9E">
      <w:pPr>
        <w:pStyle w:val="af1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F1C9E" w:rsidRPr="000D15CF" w:rsidRDefault="009F1C9E" w:rsidP="009F1C9E">
      <w:pPr>
        <w:pStyle w:val="af1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9F1C9E" w:rsidRPr="000D15CF" w:rsidRDefault="009F1C9E" w:rsidP="009F1C9E">
      <w:pPr>
        <w:pStyle w:val="af1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9F1C9E" w:rsidRPr="000D15CF" w:rsidRDefault="009F1C9E" w:rsidP="009F1C9E">
      <w:pPr>
        <w:pStyle w:val="af1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 xml:space="preserve">понимание роли чтения, использование разных видов чтения; </w:t>
      </w:r>
    </w:p>
    <w:p w:rsidR="009F1C9E" w:rsidRPr="000D15CF" w:rsidRDefault="009F1C9E" w:rsidP="009F1C9E">
      <w:pPr>
        <w:pStyle w:val="af1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9F1C9E" w:rsidRPr="000D15CF" w:rsidRDefault="009F1C9E" w:rsidP="009F1C9E">
      <w:pPr>
        <w:pStyle w:val="af1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9F1C9E" w:rsidRPr="000D15CF" w:rsidRDefault="009F1C9E" w:rsidP="009F1C9E">
      <w:pPr>
        <w:pStyle w:val="af1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 xml:space="preserve">формирование потребности в систематическом чтении; </w:t>
      </w:r>
    </w:p>
    <w:p w:rsidR="009F1C9E" w:rsidRPr="000D15CF" w:rsidRDefault="009F1C9E" w:rsidP="009F1C9E">
      <w:pPr>
        <w:pStyle w:val="af1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lastRenderedPageBreak/>
        <w:t xml:space="preserve">выбор с помощью взрослого интересующей литературы. </w:t>
      </w:r>
    </w:p>
    <w:p w:rsidR="009F1C9E" w:rsidRPr="00F63254" w:rsidRDefault="009F1C9E" w:rsidP="009F1C9E">
      <w:pPr>
        <w:autoSpaceDE w:val="0"/>
        <w:spacing w:after="0" w:line="360" w:lineRule="auto"/>
        <w:ind w:firstLine="720"/>
        <w:jc w:val="both"/>
        <w:rPr>
          <w:b/>
          <w:bCs/>
          <w:i/>
          <w:spacing w:val="-15"/>
        </w:rPr>
      </w:pPr>
      <w:r w:rsidRPr="00F63254">
        <w:rPr>
          <w:b/>
          <w:bCs/>
          <w:i/>
          <w:spacing w:val="-15"/>
        </w:rPr>
        <w:t>Иностранный язык:</w:t>
      </w:r>
    </w:p>
    <w:p w:rsidR="009F1C9E" w:rsidRPr="00F63254" w:rsidRDefault="009F1C9E" w:rsidP="009F1C9E">
      <w:pPr>
        <w:numPr>
          <w:ilvl w:val="0"/>
          <w:numId w:val="18"/>
        </w:numPr>
        <w:suppressAutoHyphens/>
        <w:spacing w:after="0" w:line="360" w:lineRule="auto"/>
        <w:ind w:left="0" w:firstLine="709"/>
        <w:jc w:val="both"/>
      </w:pPr>
      <w:r w:rsidRPr="00F63254"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9F1C9E" w:rsidRPr="00F63254" w:rsidRDefault="009F1C9E" w:rsidP="009F1C9E">
      <w:pPr>
        <w:numPr>
          <w:ilvl w:val="0"/>
          <w:numId w:val="18"/>
        </w:numPr>
        <w:suppressAutoHyphens/>
        <w:spacing w:after="0" w:line="360" w:lineRule="auto"/>
        <w:ind w:left="0" w:firstLine="709"/>
        <w:jc w:val="both"/>
      </w:pPr>
      <w:r w:rsidRPr="00F63254"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9F1C9E" w:rsidRPr="00F63254" w:rsidRDefault="009F1C9E" w:rsidP="009F1C9E">
      <w:pPr>
        <w:numPr>
          <w:ilvl w:val="0"/>
          <w:numId w:val="18"/>
        </w:numPr>
        <w:suppressAutoHyphens/>
        <w:spacing w:after="0" w:line="360" w:lineRule="auto"/>
        <w:ind w:left="0" w:firstLine="709"/>
        <w:jc w:val="both"/>
      </w:pPr>
      <w:r w:rsidRPr="00F63254"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9F1C9E" w:rsidRPr="00F63254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/>
        </w:rPr>
      </w:pPr>
      <w:r w:rsidRPr="00F63254">
        <w:rPr>
          <w:b/>
        </w:rPr>
        <w:t>Математика и информатика</w:t>
      </w:r>
    </w:p>
    <w:p w:rsidR="009F1C9E" w:rsidRPr="00F63254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i/>
        </w:rPr>
      </w:pPr>
      <w:r w:rsidRPr="00F63254">
        <w:rPr>
          <w:b/>
          <w:i/>
        </w:rPr>
        <w:t>Математика:</w:t>
      </w:r>
    </w:p>
    <w:p w:rsidR="009F1C9E" w:rsidRPr="000B2DEF" w:rsidRDefault="009F1C9E" w:rsidP="009F1C9E">
      <w:pPr>
        <w:pStyle w:val="af1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B2DEF">
        <w:rPr>
          <w:bCs/>
          <w:caps w:val="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F1C9E" w:rsidRPr="000B2DEF" w:rsidRDefault="009F1C9E" w:rsidP="009F1C9E">
      <w:pPr>
        <w:pStyle w:val="af1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B2DEF">
        <w:rPr>
          <w:bCs/>
          <w:caps w:val="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F1C9E" w:rsidRPr="000B2DEF" w:rsidRDefault="009F1C9E" w:rsidP="009F1C9E">
      <w:pPr>
        <w:pStyle w:val="af1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B2DEF">
        <w:rPr>
          <w:bCs/>
          <w:caps w:val="0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9F1C9E" w:rsidRPr="000B2DEF" w:rsidRDefault="009F1C9E" w:rsidP="009F1C9E">
      <w:pPr>
        <w:spacing w:after="0" w:line="360" w:lineRule="auto"/>
        <w:ind w:right="113" w:firstLine="709"/>
        <w:rPr>
          <w:b/>
        </w:rPr>
      </w:pPr>
      <w:r w:rsidRPr="000B2DEF">
        <w:rPr>
          <w:b/>
        </w:rPr>
        <w:t>Обществознание и</w:t>
      </w:r>
      <w:r w:rsidR="00DB6C11">
        <w:rPr>
          <w:b/>
        </w:rPr>
        <w:t xml:space="preserve"> естествознание</w:t>
      </w:r>
    </w:p>
    <w:p w:rsidR="009F1C9E" w:rsidRPr="000B2DEF" w:rsidRDefault="009F1C9E" w:rsidP="009F1C9E">
      <w:pPr>
        <w:spacing w:after="0" w:line="360" w:lineRule="auto"/>
        <w:ind w:right="113" w:firstLine="709"/>
        <w:rPr>
          <w:i/>
        </w:rPr>
      </w:pPr>
      <w:r w:rsidRPr="000B2DEF">
        <w:rPr>
          <w:b/>
          <w:i/>
        </w:rPr>
        <w:t>Окружающий мир:</w:t>
      </w:r>
    </w:p>
    <w:p w:rsidR="009F1C9E" w:rsidRPr="000B2DEF" w:rsidRDefault="009F1C9E" w:rsidP="009F1C9E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bCs/>
        </w:rPr>
      </w:pPr>
      <w:r w:rsidRPr="000B2DEF"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9F1C9E" w:rsidRPr="000B2DEF" w:rsidRDefault="009F1C9E" w:rsidP="009F1C9E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shd w:val="clear" w:color="auto" w:fill="FF0000"/>
        </w:rPr>
      </w:pPr>
      <w:r w:rsidRPr="000B2DEF">
        <w:rPr>
          <w:bCs/>
        </w:rPr>
        <w:lastRenderedPageBreak/>
        <w:t xml:space="preserve">расширение, углубление и систематизация знаний о предметах и явлениях окружающего мира, </w:t>
      </w:r>
      <w:r w:rsidRPr="000B2DEF"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F1C9E" w:rsidRPr="000B2DEF" w:rsidRDefault="009F1C9E" w:rsidP="009F1C9E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</w:pPr>
      <w:r w:rsidRPr="000B2DEF">
        <w:rPr>
          <w:bCs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9F1C9E" w:rsidRPr="000B2DEF" w:rsidRDefault="009F1C9E" w:rsidP="009F1C9E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</w:pPr>
      <w:r w:rsidRPr="000B2DEF">
        <w:t>развитие навыков устанавливать и выявлять причинно-следственные связи в окружающем мире,</w:t>
      </w:r>
      <w:r w:rsidR="007C62E3">
        <w:t xml:space="preserve"> </w:t>
      </w:r>
      <w:r w:rsidRPr="000B2DEF">
        <w:t>умение прогнозировать простые последствия собственных действий и действий, совершаемых другими людьми;</w:t>
      </w:r>
    </w:p>
    <w:p w:rsidR="009F1C9E" w:rsidRPr="000B2DEF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/>
        </w:rPr>
      </w:pPr>
      <w:r w:rsidRPr="000B2DEF">
        <w:rPr>
          <w:b/>
        </w:rPr>
        <w:t>Основы религиозных культур и светской этики</w:t>
      </w:r>
    </w:p>
    <w:p w:rsidR="009F1C9E" w:rsidRPr="000B2DEF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/>
          <w:i/>
        </w:rPr>
      </w:pPr>
      <w:r w:rsidRPr="000B2DEF">
        <w:rPr>
          <w:b/>
          <w:i/>
        </w:rPr>
        <w:t>Основы религиозных культур и светской этики:</w:t>
      </w:r>
    </w:p>
    <w:p w:rsidR="009F1C9E" w:rsidRPr="000B2DEF" w:rsidRDefault="009F1C9E" w:rsidP="009F1C9E">
      <w:pPr>
        <w:numPr>
          <w:ilvl w:val="0"/>
          <w:numId w:val="10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shd w:val="clear" w:color="auto" w:fill="FFFF00"/>
        </w:rPr>
      </w:pPr>
      <w:r w:rsidRPr="000B2DEF"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F1C9E" w:rsidRPr="006E0C49" w:rsidRDefault="009F1C9E" w:rsidP="009F1C9E">
      <w:pPr>
        <w:numPr>
          <w:ilvl w:val="0"/>
          <w:numId w:val="10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shd w:val="clear" w:color="auto" w:fill="FF0000"/>
        </w:rPr>
      </w:pPr>
      <w:r w:rsidRPr="006E0C49">
        <w:t>понимание значения нравственности, веры и религии в жизни человека и общества;</w:t>
      </w:r>
    </w:p>
    <w:p w:rsidR="009F1C9E" w:rsidRPr="006E0C49" w:rsidRDefault="009F1C9E" w:rsidP="009F1C9E">
      <w:pPr>
        <w:numPr>
          <w:ilvl w:val="0"/>
          <w:numId w:val="10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shd w:val="clear" w:color="auto" w:fill="FF0000"/>
        </w:rPr>
      </w:pPr>
      <w:r w:rsidRPr="006E0C49"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F1C9E" w:rsidRPr="006E0C49" w:rsidRDefault="009F1C9E" w:rsidP="009F1C9E">
      <w:pPr>
        <w:numPr>
          <w:ilvl w:val="0"/>
          <w:numId w:val="10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6E0C49">
        <w:t>осознание ценности человеческой жизни.</w:t>
      </w:r>
    </w:p>
    <w:p w:rsidR="009F1C9E" w:rsidRPr="006E0C49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/>
        </w:rPr>
      </w:pPr>
      <w:r w:rsidRPr="006E0C49">
        <w:rPr>
          <w:b/>
        </w:rPr>
        <w:t>Искусство</w:t>
      </w:r>
    </w:p>
    <w:p w:rsidR="009F1C9E" w:rsidRPr="006E0C49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i/>
        </w:rPr>
      </w:pPr>
      <w:r w:rsidRPr="006E0C49">
        <w:rPr>
          <w:b/>
          <w:i/>
        </w:rPr>
        <w:t>Изобразительное искусство:</w:t>
      </w:r>
    </w:p>
    <w:p w:rsidR="009F1C9E" w:rsidRPr="006E0C49" w:rsidRDefault="009F1C9E" w:rsidP="009F1C9E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r w:rsidRPr="006E0C49"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F1C9E" w:rsidRPr="006E0C49" w:rsidRDefault="009F1C9E" w:rsidP="009F1C9E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6E0C49">
        <w:rPr>
          <w:bCs/>
        </w:rPr>
        <w:t xml:space="preserve">развитие эстетических чувств, умения видеть и понимать красивое, дифференцировать красивое от «некрасивого», высказывать </w:t>
      </w:r>
      <w:r w:rsidRPr="006E0C49">
        <w:rPr>
          <w:bCs/>
        </w:rPr>
        <w:lastRenderedPageBreak/>
        <w:t>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9F1C9E" w:rsidRPr="006E0C49" w:rsidRDefault="009F1C9E" w:rsidP="009F1C9E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6E0C49">
        <w:t xml:space="preserve">овладение элементарными практическими умениями и навыками в различных видах художественной деятельности </w:t>
      </w:r>
      <w:r w:rsidRPr="006E0C49">
        <w:rPr>
          <w:bCs/>
        </w:rPr>
        <w:t>(изобразительного, декоративно-прикладного и народного искусства, скульптуры, дизайна и др.);</w:t>
      </w:r>
    </w:p>
    <w:p w:rsidR="009F1C9E" w:rsidRDefault="009F1C9E" w:rsidP="009F1C9E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r w:rsidRPr="006E0C49"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9F1C9E" w:rsidRPr="009865C6" w:rsidRDefault="009F1C9E" w:rsidP="009F1C9E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r w:rsidRPr="009865C6">
        <w:rPr>
          <w:bCs/>
        </w:rPr>
        <w:t>овладение практическими умениями самовыражения средствами изобразительного искусства</w:t>
      </w:r>
      <w:r w:rsidRPr="009865C6">
        <w:t>.</w:t>
      </w:r>
    </w:p>
    <w:p w:rsidR="009F1C9E" w:rsidRPr="006E0C49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i/>
        </w:rPr>
      </w:pPr>
      <w:r w:rsidRPr="006E0C49">
        <w:rPr>
          <w:b/>
          <w:i/>
        </w:rPr>
        <w:t>Музыка:</w:t>
      </w:r>
    </w:p>
    <w:p w:rsidR="009F1C9E" w:rsidRPr="006E0C49" w:rsidRDefault="009F1C9E" w:rsidP="009F1C9E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r w:rsidRPr="006E0C49">
        <w:t>формирование первоначальных представлений о роли музы</w:t>
      </w:r>
      <w:r w:rsidR="00DB6C11">
        <w:t xml:space="preserve">ки в жизни человека, ее роли в </w:t>
      </w:r>
      <w:r w:rsidRPr="006E0C49">
        <w:t>духовно-нравственном развитии человека;</w:t>
      </w:r>
    </w:p>
    <w:p w:rsidR="009F1C9E" w:rsidRPr="006E0C49" w:rsidRDefault="009F1C9E" w:rsidP="009F1C9E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r w:rsidRPr="006E0C49">
        <w:rPr>
          <w:bCs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9F1C9E" w:rsidRPr="001A41B7" w:rsidRDefault="009F1C9E" w:rsidP="009F1C9E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r w:rsidRPr="001A41B7">
        <w:rPr>
          <w:bCs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9F1C9E" w:rsidRPr="001A41B7" w:rsidRDefault="009F1C9E" w:rsidP="009F1C9E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1A41B7">
        <w:rPr>
          <w:bCs/>
        </w:rPr>
        <w:t>формирование эстетических чувств в процессе слушания музыкальных произведений различных жанров;</w:t>
      </w:r>
    </w:p>
    <w:p w:rsidR="00F976E0" w:rsidRPr="00DB6C11" w:rsidRDefault="009F1C9E" w:rsidP="00DB6C11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1A41B7"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F1C9E" w:rsidRPr="001A41B7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/>
        </w:rPr>
      </w:pPr>
      <w:r w:rsidRPr="001A41B7">
        <w:rPr>
          <w:b/>
        </w:rPr>
        <w:t>Технология</w:t>
      </w:r>
    </w:p>
    <w:p w:rsidR="009F1C9E" w:rsidRPr="001A41B7" w:rsidRDefault="00844547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/>
          <w:bCs/>
          <w:i/>
        </w:rPr>
      </w:pPr>
      <w:r>
        <w:rPr>
          <w:b/>
          <w:i/>
        </w:rPr>
        <w:t>Технология</w:t>
      </w:r>
      <w:r w:rsidR="009F1C9E" w:rsidRPr="001A41B7">
        <w:rPr>
          <w:b/>
          <w:i/>
        </w:rPr>
        <w:t>:</w:t>
      </w:r>
    </w:p>
    <w:p w:rsidR="009F1C9E" w:rsidRPr="001A41B7" w:rsidRDefault="009F1C9E" w:rsidP="009F1C9E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r w:rsidRPr="001A41B7">
        <w:rPr>
          <w:bCs/>
        </w:rPr>
        <w:lastRenderedPageBreak/>
        <w:t>формирование навыков самообслуживания, овладение некоторыми технологическими при</w:t>
      </w:r>
      <w:r w:rsidR="00844547">
        <w:rPr>
          <w:bCs/>
        </w:rPr>
        <w:t>ё</w:t>
      </w:r>
      <w:r w:rsidRPr="001A41B7">
        <w:rPr>
          <w:bCs/>
        </w:rPr>
        <w:t>мами ручной обработки материалов,</w:t>
      </w:r>
      <w:r w:rsidRPr="001A41B7">
        <w:t xml:space="preserve"> усвоение правил техники безопасности;</w:t>
      </w:r>
    </w:p>
    <w:p w:rsidR="009F1C9E" w:rsidRPr="001A41B7" w:rsidRDefault="009F1C9E" w:rsidP="009F1C9E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r w:rsidRPr="001A41B7">
        <w:rPr>
          <w:bCs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9F1C9E" w:rsidRPr="001A41B7" w:rsidRDefault="009F1C9E" w:rsidP="009F1C9E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1A41B7">
        <w:rPr>
          <w:bCs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9F1C9E" w:rsidRPr="001A41B7" w:rsidRDefault="009F1C9E" w:rsidP="009F1C9E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1A41B7"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9F1C9E" w:rsidRPr="001A41B7" w:rsidRDefault="009F1C9E" w:rsidP="009F1C9E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1A41B7">
        <w:t xml:space="preserve">использование приобретенных знаний и умений </w:t>
      </w:r>
      <w:r w:rsidRPr="001A41B7">
        <w:rPr>
          <w:bCs/>
        </w:rPr>
        <w:t>для решения практических задач.</w:t>
      </w:r>
    </w:p>
    <w:p w:rsidR="009F1C9E" w:rsidRPr="001A41B7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/>
        </w:rPr>
      </w:pPr>
      <w:r w:rsidRPr="001A41B7">
        <w:rPr>
          <w:b/>
        </w:rPr>
        <w:t>Физическая культура</w:t>
      </w:r>
    </w:p>
    <w:p w:rsidR="009F1C9E" w:rsidRPr="001A41B7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Cs/>
          <w:i/>
        </w:rPr>
      </w:pPr>
      <w:r w:rsidRPr="001A41B7">
        <w:rPr>
          <w:b/>
          <w:i/>
        </w:rPr>
        <w:t>Физическая культура</w:t>
      </w:r>
    </w:p>
    <w:p w:rsidR="009F1C9E" w:rsidRPr="001A41B7" w:rsidRDefault="009F1C9E" w:rsidP="009F1C9E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1A41B7">
        <w:rPr>
          <w:bCs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9F1C9E" w:rsidRPr="001A41B7" w:rsidRDefault="009F1C9E" w:rsidP="009F1C9E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1A41B7">
        <w:t>овладение умениями организовывать здоровьесберегающую жизнедеятельность (режим дня, утренняя зарядка, оздоровительные м</w:t>
      </w:r>
      <w:r w:rsidR="00844547">
        <w:t>ероприятия, подвижные игры и т.</w:t>
      </w:r>
      <w:r w:rsidRPr="001A41B7">
        <w:t xml:space="preserve">д.); </w:t>
      </w:r>
    </w:p>
    <w:p w:rsidR="009F1C9E" w:rsidRPr="00F976E0" w:rsidRDefault="009F1C9E" w:rsidP="009F1C9E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/>
          <w:bCs/>
        </w:rPr>
      </w:pPr>
      <w:r w:rsidRPr="001A41B7">
        <w:t>формирование умения следить за своим физическим состоянием, величиной физических нагрузок.</w:t>
      </w:r>
    </w:p>
    <w:p w:rsidR="00F976E0" w:rsidRPr="00AF7F84" w:rsidRDefault="00F976E0" w:rsidP="00F976E0">
      <w:pPr>
        <w:tabs>
          <w:tab w:val="left" w:pos="1080"/>
        </w:tabs>
        <w:suppressAutoHyphens/>
        <w:autoSpaceDE w:val="0"/>
        <w:spacing w:after="0" w:line="360" w:lineRule="auto"/>
        <w:ind w:left="720"/>
        <w:jc w:val="both"/>
        <w:rPr>
          <w:b/>
          <w:bCs/>
        </w:rPr>
      </w:pPr>
    </w:p>
    <w:p w:rsidR="009F1C9E" w:rsidRPr="00772E11" w:rsidRDefault="009F1C9E" w:rsidP="009F1C9E">
      <w:pPr>
        <w:tabs>
          <w:tab w:val="left" w:pos="1080"/>
        </w:tabs>
        <w:autoSpaceDE w:val="0"/>
        <w:spacing w:after="0" w:line="360" w:lineRule="auto"/>
        <w:jc w:val="center"/>
      </w:pPr>
      <w:r w:rsidRPr="00772E11">
        <w:rPr>
          <w:b/>
          <w:bCs/>
        </w:rPr>
        <w:t xml:space="preserve">Результаты освоения коррекционно-развивающей области </w:t>
      </w:r>
      <w:r>
        <w:rPr>
          <w:b/>
          <w:bCs/>
        </w:rPr>
        <w:br/>
      </w:r>
      <w:r>
        <w:rPr>
          <w:b/>
        </w:rPr>
        <w:t xml:space="preserve">адаптированной основной общеобразовательной программы </w:t>
      </w:r>
      <w:r>
        <w:rPr>
          <w:b/>
        </w:rPr>
        <w:br/>
        <w:t>начального общего образования</w:t>
      </w:r>
    </w:p>
    <w:p w:rsidR="009F1C9E" w:rsidRPr="00772E11" w:rsidRDefault="009F1C9E" w:rsidP="009F1C9E">
      <w:pPr>
        <w:spacing w:after="0" w:line="360" w:lineRule="auto"/>
        <w:ind w:firstLine="709"/>
        <w:jc w:val="both"/>
      </w:pPr>
      <w:r w:rsidRPr="00772E11">
        <w:t xml:space="preserve">Результаты освоения </w:t>
      </w:r>
      <w:r w:rsidRPr="00772E11">
        <w:rPr>
          <w:b/>
          <w:bCs/>
          <w:i/>
        </w:rPr>
        <w:t>коррекционно-развивающей области</w:t>
      </w:r>
      <w:r w:rsidR="007C62E3">
        <w:rPr>
          <w:b/>
          <w:bCs/>
          <w:i/>
        </w:rPr>
        <w:t xml:space="preserve"> </w:t>
      </w:r>
      <w:r w:rsidRPr="00772E11">
        <w:t xml:space="preserve">АООП НОО </w:t>
      </w:r>
      <w:r>
        <w:t xml:space="preserve">обучающихся с ЗПР </w:t>
      </w:r>
      <w:r w:rsidR="00844547">
        <w:t>отражают</w:t>
      </w:r>
      <w:r w:rsidRPr="00772E11">
        <w:t xml:space="preserve">: </w:t>
      </w:r>
    </w:p>
    <w:p w:rsidR="009F1C9E" w:rsidRPr="00772E11" w:rsidRDefault="009F1C9E" w:rsidP="009F1C9E">
      <w:pPr>
        <w:spacing w:after="0" w:line="360" w:lineRule="auto"/>
        <w:ind w:firstLine="709"/>
        <w:jc w:val="both"/>
      </w:pPr>
      <w:r w:rsidRPr="00772E11">
        <w:rPr>
          <w:b/>
          <w:bCs/>
          <w:i/>
          <w:kern w:val="2"/>
        </w:rPr>
        <w:lastRenderedPageBreak/>
        <w:t>Корре</w:t>
      </w:r>
      <w:r w:rsidR="00F976E0">
        <w:rPr>
          <w:b/>
          <w:bCs/>
          <w:i/>
          <w:kern w:val="2"/>
        </w:rPr>
        <w:t>к</w:t>
      </w:r>
      <w:r w:rsidRPr="00772E11">
        <w:rPr>
          <w:b/>
          <w:bCs/>
          <w:i/>
          <w:kern w:val="2"/>
        </w:rPr>
        <w:t>ционный курс</w:t>
      </w:r>
      <w:r w:rsidR="007D5DE2">
        <w:rPr>
          <w:b/>
          <w:bCs/>
          <w:i/>
          <w:kern w:val="2"/>
        </w:rPr>
        <w:t xml:space="preserve"> </w:t>
      </w:r>
      <w:r w:rsidRPr="00772E11">
        <w:rPr>
          <w:b/>
          <w:bCs/>
          <w:kern w:val="2"/>
        </w:rPr>
        <w:t>«</w:t>
      </w:r>
      <w:r w:rsidRPr="00772E11">
        <w:rPr>
          <w:b/>
          <w:bCs/>
          <w:i/>
          <w:iCs/>
          <w:kern w:val="2"/>
        </w:rPr>
        <w:t>Ритмика</w:t>
      </w:r>
      <w:r w:rsidRPr="00772E11">
        <w:rPr>
          <w:b/>
          <w:bCs/>
          <w:kern w:val="2"/>
        </w:rPr>
        <w:t>»</w:t>
      </w:r>
      <w:r w:rsidR="007D5DE2">
        <w:rPr>
          <w:b/>
          <w:bCs/>
          <w:kern w:val="2"/>
        </w:rPr>
        <w:t xml:space="preserve"> </w:t>
      </w:r>
      <w:r w:rsidRPr="00772E11">
        <w:rPr>
          <w:b/>
          <w:bCs/>
          <w:i/>
          <w:iCs/>
          <w:kern w:val="2"/>
        </w:rPr>
        <w:t>:</w:t>
      </w:r>
      <w:r w:rsidRPr="00772E11">
        <w:t>развитие чувства ритма, связи движений с музыкой, двигательной активности, координации движений, двигательных умений и навыков;</w:t>
      </w:r>
      <w:r w:rsidR="007C62E3">
        <w:t xml:space="preserve"> </w:t>
      </w:r>
      <w:r w:rsidRPr="00772E11">
        <w:t>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</w:r>
      <w:r w:rsidR="007C62E3">
        <w:t xml:space="preserve"> </w:t>
      </w:r>
      <w:r w:rsidRPr="00772E11">
        <w:t>развитие выразительности движений и самовыражения; развитие мобильности.</w:t>
      </w:r>
    </w:p>
    <w:p w:rsidR="009F1C9E" w:rsidRPr="00772E11" w:rsidRDefault="009F1C9E" w:rsidP="009F1C9E">
      <w:pPr>
        <w:spacing w:after="0" w:line="360" w:lineRule="auto"/>
        <w:ind w:firstLine="709"/>
        <w:jc w:val="both"/>
        <w:rPr>
          <w:b/>
          <w:bCs/>
          <w:kern w:val="2"/>
        </w:rPr>
      </w:pPr>
      <w:r w:rsidRPr="00772E11">
        <w:rPr>
          <w:b/>
          <w:bCs/>
          <w:i/>
          <w:kern w:val="2"/>
        </w:rPr>
        <w:t>Корре</w:t>
      </w:r>
      <w:r>
        <w:rPr>
          <w:b/>
          <w:bCs/>
          <w:i/>
          <w:kern w:val="2"/>
        </w:rPr>
        <w:t>к</w:t>
      </w:r>
      <w:r w:rsidR="00F976E0">
        <w:rPr>
          <w:b/>
          <w:bCs/>
          <w:i/>
          <w:kern w:val="2"/>
        </w:rPr>
        <w:t>ционный кур</w:t>
      </w:r>
      <w:r w:rsidRPr="00772E11">
        <w:rPr>
          <w:b/>
          <w:bCs/>
          <w:i/>
          <w:kern w:val="2"/>
        </w:rPr>
        <w:t>с</w:t>
      </w:r>
      <w:r w:rsidR="007C62E3">
        <w:rPr>
          <w:b/>
          <w:bCs/>
          <w:i/>
          <w:kern w:val="2"/>
        </w:rPr>
        <w:t xml:space="preserve"> </w:t>
      </w:r>
      <w:r w:rsidRPr="00772E11">
        <w:rPr>
          <w:b/>
          <w:bCs/>
          <w:i/>
          <w:kern w:val="2"/>
        </w:rPr>
        <w:t>«</w:t>
      </w:r>
      <w:r w:rsidRPr="00772E11">
        <w:rPr>
          <w:b/>
          <w:i/>
        </w:rPr>
        <w:t>Коррекционно-развивающие занятия</w:t>
      </w:r>
      <w:r w:rsidRPr="00772E11">
        <w:rPr>
          <w:b/>
          <w:bCs/>
          <w:kern w:val="2"/>
        </w:rPr>
        <w:t>»</w:t>
      </w:r>
    </w:p>
    <w:p w:rsidR="009F1C9E" w:rsidRPr="00772E11" w:rsidRDefault="009F1C9E" w:rsidP="009F1C9E">
      <w:pPr>
        <w:spacing w:after="0" w:line="360" w:lineRule="auto"/>
        <w:ind w:firstLine="709"/>
        <w:jc w:val="both"/>
        <w:rPr>
          <w:b/>
          <w:bCs/>
          <w:kern w:val="2"/>
        </w:rPr>
      </w:pPr>
      <w:r w:rsidRPr="00772E11">
        <w:rPr>
          <w:b/>
          <w:i/>
        </w:rPr>
        <w:t>Логопедические занятия</w:t>
      </w:r>
      <w:r w:rsidRPr="00772E11">
        <w:t>:</w:t>
      </w:r>
      <w:r w:rsidR="007C62E3">
        <w:t xml:space="preserve"> </w:t>
      </w:r>
      <w:r w:rsidRPr="00772E11"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9F1C9E" w:rsidRPr="00772E11" w:rsidRDefault="009F1C9E" w:rsidP="009F1C9E">
      <w:pPr>
        <w:spacing w:after="0" w:line="360" w:lineRule="auto"/>
        <w:ind w:firstLine="709"/>
        <w:jc w:val="both"/>
      </w:pPr>
      <w:r w:rsidRPr="00772E11">
        <w:rPr>
          <w:b/>
          <w:i/>
        </w:rPr>
        <w:t>Психокоррекционные занятия:</w:t>
      </w:r>
      <w:r w:rsidR="007C62E3">
        <w:rPr>
          <w:b/>
          <w:i/>
        </w:rPr>
        <w:t xml:space="preserve"> </w:t>
      </w:r>
      <w:r w:rsidRPr="00772E11"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9F1C9E" w:rsidRDefault="009F1C9E" w:rsidP="009F1C9E">
      <w:pPr>
        <w:tabs>
          <w:tab w:val="left" w:pos="1080"/>
        </w:tabs>
        <w:autoSpaceDE w:val="0"/>
        <w:spacing w:after="0" w:line="360" w:lineRule="auto"/>
        <w:ind w:firstLine="709"/>
        <w:jc w:val="both"/>
      </w:pPr>
      <w:r w:rsidRPr="00772E11">
        <w:t xml:space="preserve">Требования к результатам освоения курсов коррекционно-развивающей области конкретизируются применительно к каждому </w:t>
      </w:r>
      <w:r w:rsidRPr="00772E11">
        <w:lastRenderedPageBreak/>
        <w:t>обучающемуся с ЗПР в соответствии с его потенциальными возможностями и особыми образовательными потребностями.</w:t>
      </w:r>
    </w:p>
    <w:p w:rsidR="009F1C9E" w:rsidRPr="00F63254" w:rsidRDefault="009F1C9E" w:rsidP="009F1C9E">
      <w:pPr>
        <w:spacing w:before="120" w:after="120" w:line="240" w:lineRule="auto"/>
        <w:jc w:val="center"/>
        <w:outlineLvl w:val="2"/>
        <w:rPr>
          <w:b/>
        </w:rPr>
      </w:pPr>
      <w:bookmarkStart w:id="6" w:name="_Toc415833127"/>
      <w:r>
        <w:rPr>
          <w:b/>
        </w:rPr>
        <w:t>1</w:t>
      </w:r>
      <w:r w:rsidRPr="00F63254">
        <w:rPr>
          <w:b/>
        </w:rPr>
        <w:t xml:space="preserve">.3. </w:t>
      </w:r>
      <w:r w:rsidRPr="00F63254">
        <w:rPr>
          <w:b/>
          <w:spacing w:val="2"/>
        </w:rPr>
        <w:t xml:space="preserve">Система оценки достижения обучающимися </w:t>
      </w:r>
      <w:r>
        <w:rPr>
          <w:b/>
          <w:spacing w:val="2"/>
        </w:rPr>
        <w:br/>
      </w:r>
      <w:r w:rsidRPr="00F63254">
        <w:rPr>
          <w:b/>
          <w:spacing w:val="2"/>
        </w:rPr>
        <w:t xml:space="preserve">с </w:t>
      </w:r>
      <w:r>
        <w:rPr>
          <w:b/>
        </w:rPr>
        <w:t>задержкой психического развития</w:t>
      </w:r>
      <w:r w:rsidRPr="00F63254">
        <w:rPr>
          <w:b/>
          <w:spacing w:val="2"/>
        </w:rPr>
        <w:t xml:space="preserve"> планируемых результатов освоения </w:t>
      </w:r>
      <w:r>
        <w:rPr>
          <w:b/>
        </w:rPr>
        <w:t>адаптированной основной</w:t>
      </w:r>
      <w:r w:rsidR="009A6A2A">
        <w:rPr>
          <w:b/>
        </w:rPr>
        <w:t xml:space="preserve"> общеобразовательной программы </w:t>
      </w:r>
      <w:r>
        <w:rPr>
          <w:b/>
        </w:rPr>
        <w:t>начального общего образования</w:t>
      </w:r>
      <w:bookmarkEnd w:id="6"/>
    </w:p>
    <w:p w:rsidR="009F1C9E" w:rsidRDefault="009F1C9E" w:rsidP="009F1C9E">
      <w:pPr>
        <w:pStyle w:val="afc"/>
        <w:ind w:firstLine="709"/>
        <w:rPr>
          <w:caps w:val="0"/>
        </w:rPr>
      </w:pPr>
      <w:r w:rsidRPr="00301148">
        <w:rPr>
          <w:caps w:val="0"/>
        </w:rPr>
        <w:t xml:space="preserve">Система оценки достижения планируемых результатов освоения </w:t>
      </w:r>
      <w:r>
        <w:rPr>
          <w:caps w:val="0"/>
        </w:rPr>
        <w:t>АООП НОО</w:t>
      </w:r>
      <w:r w:rsidR="002457C3">
        <w:rPr>
          <w:caps w:val="0"/>
        </w:rPr>
        <w:t xml:space="preserve"> с ОВЗ (</w:t>
      </w:r>
      <w:r>
        <w:rPr>
          <w:caps w:val="0"/>
        </w:rPr>
        <w:t>ЗПР</w:t>
      </w:r>
      <w:r w:rsidR="002457C3">
        <w:rPr>
          <w:caps w:val="0"/>
        </w:rPr>
        <w:t>)</w:t>
      </w:r>
      <w:r w:rsidR="007D5DE2">
        <w:rPr>
          <w:caps w:val="0"/>
        </w:rPr>
        <w:t xml:space="preserve"> </w:t>
      </w:r>
      <w:r w:rsidRPr="00301148">
        <w:rPr>
          <w:caps w:val="0"/>
        </w:rPr>
        <w:t xml:space="preserve">(далее — система оценки) представляет собой один из инструментов реализации требований </w:t>
      </w:r>
      <w:r>
        <w:rPr>
          <w:caps w:val="0"/>
        </w:rPr>
        <w:t>ФГОС НОО обучающихся с ОВЗ</w:t>
      </w:r>
      <w:r w:rsidR="002457C3">
        <w:rPr>
          <w:caps w:val="0"/>
        </w:rPr>
        <w:t xml:space="preserve"> (ЗПР)</w:t>
      </w:r>
      <w:r w:rsidRPr="00301148">
        <w:rPr>
          <w:caps w:val="0"/>
        </w:rPr>
        <w:t xml:space="preserve"> к результатам освоения </w:t>
      </w:r>
      <w:r>
        <w:rPr>
          <w:caps w:val="0"/>
        </w:rPr>
        <w:t>АООП НОО</w:t>
      </w:r>
      <w:r w:rsidR="002457C3">
        <w:rPr>
          <w:caps w:val="0"/>
        </w:rPr>
        <w:t xml:space="preserve"> с ОВЗ (ЗПР)</w:t>
      </w:r>
      <w:r w:rsidRPr="00301148">
        <w:rPr>
          <w:caps w:val="0"/>
        </w:rPr>
        <w:t xml:space="preserve"> и направлена на обеспечение качества образования, что предполагает вовлечённость в оценочную деятельность как педагогов, так и обучающихся</w:t>
      </w:r>
      <w:r>
        <w:rPr>
          <w:caps w:val="0"/>
        </w:rPr>
        <w:t xml:space="preserve"> и их родителей (законных представителей)</w:t>
      </w:r>
      <w:r w:rsidRPr="00301148">
        <w:rPr>
          <w:caps w:val="0"/>
        </w:rPr>
        <w:t>.</w:t>
      </w:r>
    </w:p>
    <w:p w:rsidR="009F1C9E" w:rsidRPr="006E0C49" w:rsidRDefault="009F1C9E" w:rsidP="009F1C9E">
      <w:pPr>
        <w:pStyle w:val="afc"/>
        <w:ind w:firstLine="709"/>
      </w:pPr>
      <w:r w:rsidRPr="003A5E34">
        <w:rPr>
          <w:caps w:val="0"/>
        </w:rPr>
        <w:t>В соответствии с ФГОС НОО обучающихся с ОВЗ</w:t>
      </w:r>
      <w:r w:rsidR="002457C3">
        <w:rPr>
          <w:caps w:val="0"/>
        </w:rPr>
        <w:t xml:space="preserve"> (ЗПР)</w:t>
      </w:r>
      <w:r w:rsidRPr="003A5E34">
        <w:rPr>
          <w:caps w:val="0"/>
        </w:rPr>
        <w:t xml:space="preserve"> основным</w:t>
      </w:r>
      <w:r w:rsidR="00423BCB">
        <w:rPr>
          <w:caps w:val="0"/>
        </w:rPr>
        <w:t xml:space="preserve"> </w:t>
      </w:r>
      <w:r w:rsidRPr="003A5E34">
        <w:rPr>
          <w:rStyle w:val="210"/>
          <w:caps w:val="0"/>
          <w:sz w:val="28"/>
          <w:szCs w:val="28"/>
        </w:rPr>
        <w:t>объектом</w:t>
      </w:r>
      <w:r w:rsidRPr="003A5E34">
        <w:rPr>
          <w:caps w:val="0"/>
        </w:rPr>
        <w:t xml:space="preserve"> системы оценки, её</w:t>
      </w:r>
      <w:r w:rsidR="00423BCB">
        <w:rPr>
          <w:caps w:val="0"/>
        </w:rPr>
        <w:t xml:space="preserve"> </w:t>
      </w:r>
      <w:r w:rsidRPr="003A5E34">
        <w:rPr>
          <w:rStyle w:val="210"/>
          <w:caps w:val="0"/>
          <w:sz w:val="28"/>
          <w:szCs w:val="28"/>
        </w:rPr>
        <w:t>содержательной и критериальной базой выступают планируемые результаты</w:t>
      </w:r>
      <w:r w:rsidRPr="006E0C49">
        <w:rPr>
          <w:caps w:val="0"/>
        </w:rPr>
        <w:t xml:space="preserve"> освоения обучающимися </w:t>
      </w:r>
      <w:r w:rsidR="00E342FC">
        <w:t xml:space="preserve">АООП НОО </w:t>
      </w:r>
      <w:r w:rsidR="005A0156" w:rsidRPr="003A5E34">
        <w:rPr>
          <w:caps w:val="0"/>
        </w:rPr>
        <w:t>обучающихся</w:t>
      </w:r>
      <w:r w:rsidR="00E342FC" w:rsidRPr="00E342FC">
        <w:rPr>
          <w:caps w:val="0"/>
        </w:rPr>
        <w:t xml:space="preserve"> с </w:t>
      </w:r>
      <w:r w:rsidR="00E342FC">
        <w:t>ОВЗ (</w:t>
      </w:r>
      <w:r w:rsidR="00E342FC" w:rsidRPr="00F63254">
        <w:t>ЗПР</w:t>
      </w:r>
      <w:r w:rsidR="00E342FC">
        <w:t>)</w:t>
      </w:r>
      <w:r w:rsidRPr="006E0C49">
        <w:rPr>
          <w:caps w:val="0"/>
        </w:rPr>
        <w:t>.</w:t>
      </w:r>
    </w:p>
    <w:p w:rsidR="009F1C9E" w:rsidRPr="005B1D90" w:rsidRDefault="009F1C9E" w:rsidP="009F1C9E">
      <w:pPr>
        <w:pStyle w:val="afc"/>
        <w:ind w:firstLine="709"/>
      </w:pPr>
      <w:r w:rsidRPr="005B1D90">
        <w:rPr>
          <w:caps w:val="0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="00423BCB">
        <w:rPr>
          <w:caps w:val="0"/>
        </w:rPr>
        <w:t xml:space="preserve"> </w:t>
      </w:r>
      <w:r w:rsidRPr="00246A32">
        <w:rPr>
          <w:rStyle w:val="210"/>
          <w:caps w:val="0"/>
          <w:sz w:val="28"/>
          <w:szCs w:val="28"/>
        </w:rPr>
        <w:t>функциями</w:t>
      </w:r>
      <w:r w:rsidRPr="005B1D90">
        <w:rPr>
          <w:caps w:val="0"/>
        </w:rPr>
        <w:t xml:space="preserve"> являются</w:t>
      </w:r>
      <w:r w:rsidR="00423BCB">
        <w:rPr>
          <w:caps w:val="0"/>
        </w:rPr>
        <w:t xml:space="preserve"> </w:t>
      </w:r>
      <w:r w:rsidRPr="00246A32">
        <w:rPr>
          <w:rStyle w:val="200"/>
          <w:b w:val="0"/>
          <w:bCs w:val="0"/>
          <w:caps w:val="0"/>
          <w:sz w:val="28"/>
          <w:szCs w:val="28"/>
        </w:rPr>
        <w:t>ориентация образовательного процесса</w:t>
      </w:r>
      <w:r w:rsidRPr="005B1D90">
        <w:rPr>
          <w:caps w:val="0"/>
        </w:rPr>
        <w:t xml:space="preserve"> на достижение планируемых результатов освоения </w:t>
      </w:r>
      <w:r>
        <w:rPr>
          <w:caps w:val="0"/>
        </w:rPr>
        <w:t>АООП НОО</w:t>
      </w:r>
      <w:r w:rsidR="002457C3">
        <w:rPr>
          <w:caps w:val="0"/>
        </w:rPr>
        <w:t xml:space="preserve"> с ОВЗ (ЗПР)</w:t>
      </w:r>
      <w:r w:rsidRPr="005B1D90">
        <w:rPr>
          <w:caps w:val="0"/>
        </w:rPr>
        <w:t xml:space="preserve"> и обеспечение эффективной</w:t>
      </w:r>
      <w:r w:rsidR="00423BCB">
        <w:rPr>
          <w:caps w:val="0"/>
        </w:rPr>
        <w:t xml:space="preserve"> </w:t>
      </w:r>
      <w:r w:rsidRPr="00246A32">
        <w:rPr>
          <w:rStyle w:val="200"/>
          <w:b w:val="0"/>
          <w:bCs w:val="0"/>
          <w:caps w:val="0"/>
          <w:sz w:val="28"/>
          <w:szCs w:val="28"/>
        </w:rPr>
        <w:t>обратной связи</w:t>
      </w:r>
      <w:r w:rsidRPr="005B1D90">
        <w:rPr>
          <w:rStyle w:val="200"/>
          <w:b w:val="0"/>
          <w:bCs w:val="0"/>
          <w:sz w:val="28"/>
          <w:szCs w:val="28"/>
        </w:rPr>
        <w:t>,</w:t>
      </w:r>
      <w:r w:rsidRPr="005B1D90">
        <w:rPr>
          <w:caps w:val="0"/>
        </w:rPr>
        <w:t xml:space="preserve"> позволяющей осуществлять</w:t>
      </w:r>
      <w:r w:rsidR="00423BCB">
        <w:rPr>
          <w:caps w:val="0"/>
        </w:rPr>
        <w:t xml:space="preserve"> </w:t>
      </w:r>
      <w:r w:rsidRPr="00955ADD">
        <w:rPr>
          <w:rStyle w:val="200"/>
          <w:b w:val="0"/>
          <w:bCs w:val="0"/>
          <w:caps w:val="0"/>
          <w:sz w:val="28"/>
          <w:szCs w:val="28"/>
        </w:rPr>
        <w:t>управление образовательным процессом</w:t>
      </w:r>
      <w:r w:rsidRPr="005B1D90">
        <w:rPr>
          <w:rStyle w:val="200"/>
          <w:b w:val="0"/>
          <w:bCs w:val="0"/>
          <w:sz w:val="28"/>
          <w:szCs w:val="28"/>
        </w:rPr>
        <w:t>.</w:t>
      </w:r>
    </w:p>
    <w:p w:rsidR="009F1C9E" w:rsidRDefault="009F1C9E" w:rsidP="009F1C9E">
      <w:pPr>
        <w:spacing w:after="0" w:line="360" w:lineRule="auto"/>
        <w:ind w:firstLine="709"/>
        <w:jc w:val="both"/>
      </w:pPr>
      <w:r w:rsidRPr="00F63254">
        <w:t>Основными направлениями и целями оценочной деятель</w:t>
      </w:r>
      <w:r w:rsidRPr="00F63254">
        <w:rPr>
          <w:spacing w:val="2"/>
        </w:rPr>
        <w:t xml:space="preserve">ности в соответствии с требованиями </w:t>
      </w:r>
      <w:r w:rsidRPr="003A5E34">
        <w:rPr>
          <w:caps/>
        </w:rPr>
        <w:t xml:space="preserve">ФГОС НОО </w:t>
      </w:r>
      <w:r w:rsidRPr="003A5E34">
        <w:t xml:space="preserve">обучающихся с </w:t>
      </w:r>
      <w:r w:rsidRPr="003A5E34">
        <w:rPr>
          <w:caps/>
        </w:rPr>
        <w:t>ОВЗ</w:t>
      </w:r>
      <w:r w:rsidRPr="00F63254">
        <w:rPr>
          <w:spacing w:val="2"/>
        </w:rPr>
        <w:t xml:space="preserve"> являются </w:t>
      </w:r>
      <w:r w:rsidR="007D5DE2">
        <w:t xml:space="preserve">оценка </w:t>
      </w:r>
      <w:r w:rsidRPr="00F63254">
        <w:t xml:space="preserve">образовательных </w:t>
      </w:r>
      <w:r w:rsidR="007D5DE2">
        <w:t xml:space="preserve">достижений </w:t>
      </w:r>
      <w:r w:rsidRPr="00F63254">
        <w:t xml:space="preserve">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9F1C9E" w:rsidRPr="007E2192" w:rsidRDefault="009F1C9E" w:rsidP="009F1C9E">
      <w:pPr>
        <w:spacing w:after="0" w:line="360" w:lineRule="auto"/>
        <w:ind w:firstLine="567"/>
        <w:jc w:val="both"/>
      </w:pPr>
      <w:r w:rsidRPr="007E2192">
        <w:lastRenderedPageBreak/>
        <w:t xml:space="preserve">Система оценки достижения обучающимися с </w:t>
      </w:r>
      <w:r>
        <w:t>ЗПР</w:t>
      </w:r>
      <w:r w:rsidRPr="007E2192">
        <w:t xml:space="preserve"> планируемых результатов освоения АООП </w:t>
      </w:r>
      <w:r w:rsidRPr="00992510">
        <w:t>НОО</w:t>
      </w:r>
      <w:r w:rsidR="002457C3">
        <w:t xml:space="preserve"> с ОВЗ (ЗПР)</w:t>
      </w:r>
      <w:r w:rsidRPr="007E2192">
        <w:t xml:space="preserve"> призвана решить следующие задачи:</w:t>
      </w:r>
    </w:p>
    <w:p w:rsidR="009F1C9E" w:rsidRPr="007E2192" w:rsidRDefault="005A0156" w:rsidP="009F1C9E">
      <w:pPr>
        <w:spacing w:after="0" w:line="360" w:lineRule="auto"/>
        <w:ind w:firstLine="720"/>
        <w:jc w:val="both"/>
      </w:pPr>
      <w:r>
        <w:t xml:space="preserve">- </w:t>
      </w:r>
      <w:r w:rsidR="009F1C9E" w:rsidRPr="007E2192"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 w:rsidR="009F1C9E">
        <w:t xml:space="preserve">, </w:t>
      </w:r>
      <w:r w:rsidR="009F1C9E" w:rsidRPr="00992510">
        <w:t xml:space="preserve">предусматривая приоритетную оценку динамики индивидуальных </w:t>
      </w:r>
      <w:r w:rsidR="007D5DE2">
        <w:t xml:space="preserve"> </w:t>
      </w:r>
      <w:r w:rsidR="009F1C9E" w:rsidRPr="00992510">
        <w:t>достижений обучающихся с ЗПР</w:t>
      </w:r>
      <w:r w:rsidR="009F1C9E" w:rsidRPr="007E2192">
        <w:t>;</w:t>
      </w:r>
    </w:p>
    <w:p w:rsidR="009F1C9E" w:rsidRPr="007E2192" w:rsidRDefault="005A0156" w:rsidP="009F1C9E">
      <w:pPr>
        <w:spacing w:after="0" w:line="360" w:lineRule="auto"/>
        <w:ind w:firstLine="720"/>
        <w:jc w:val="both"/>
      </w:pPr>
      <w:r>
        <w:t xml:space="preserve">- </w:t>
      </w:r>
      <w:r w:rsidR="009F1C9E" w:rsidRPr="007E2192">
        <w:t xml:space="preserve">ориентировать образовательный процесс на </w:t>
      </w:r>
      <w:r w:rsidR="009F1C9E">
        <w:t>духовно-</w:t>
      </w:r>
      <w:r w:rsidR="009F1C9E" w:rsidRPr="007E2192">
        <w:t xml:space="preserve">нравственное развитие и воспитание обучающихся, достижение планируемых результатов освоения содержания учебных предметов и формирование </w:t>
      </w:r>
      <w:r w:rsidR="009F1C9E">
        <w:t>универсальных</w:t>
      </w:r>
      <w:r w:rsidR="009F1C9E" w:rsidRPr="007E2192">
        <w:t xml:space="preserve"> учебных действий;</w:t>
      </w:r>
    </w:p>
    <w:p w:rsidR="009F1C9E" w:rsidRPr="007E2192" w:rsidRDefault="005A0156" w:rsidP="009F1C9E">
      <w:pPr>
        <w:spacing w:after="0" w:line="360" w:lineRule="auto"/>
        <w:ind w:firstLine="720"/>
        <w:jc w:val="both"/>
      </w:pPr>
      <w:r>
        <w:t xml:space="preserve">- </w:t>
      </w:r>
      <w:r w:rsidR="009F1C9E" w:rsidRPr="007E2192">
        <w:t>обеспечивать комплексный подход к оценке результатов</w:t>
      </w:r>
      <w:r w:rsidR="00423BCB">
        <w:t xml:space="preserve"> </w:t>
      </w:r>
      <w:r w:rsidR="009F1C9E" w:rsidRPr="007E2192">
        <w:t>освоения АООП</w:t>
      </w:r>
      <w:r w:rsidR="009F1C9E">
        <w:t xml:space="preserve"> НОО</w:t>
      </w:r>
      <w:r w:rsidR="002457C3">
        <w:t xml:space="preserve"> с ОВЗ (ЗПР)</w:t>
      </w:r>
      <w:r w:rsidR="009F1C9E" w:rsidRPr="007E2192">
        <w:t>, позволяющий вести оценку личностных</w:t>
      </w:r>
      <w:r w:rsidR="009F1C9E">
        <w:t xml:space="preserve">, метапредметных и </w:t>
      </w:r>
      <w:r w:rsidR="009F1C9E" w:rsidRPr="007E2192">
        <w:t>предметных результатов;</w:t>
      </w:r>
    </w:p>
    <w:p w:rsidR="009F1C9E" w:rsidRPr="007E2192" w:rsidRDefault="005A0156" w:rsidP="009F1C9E">
      <w:pPr>
        <w:spacing w:after="0" w:line="360" w:lineRule="auto"/>
        <w:ind w:firstLine="720"/>
        <w:jc w:val="both"/>
      </w:pPr>
      <w:r>
        <w:t xml:space="preserve">- </w:t>
      </w:r>
      <w:r w:rsidR="009F1C9E" w:rsidRPr="007E2192">
        <w:t>предусматривать оценку достижений</w:t>
      </w:r>
      <w:r w:rsidR="007D5DE2">
        <w:t xml:space="preserve"> </w:t>
      </w:r>
      <w:r w:rsidR="009F1C9E" w:rsidRPr="007E2192">
        <w:t>обучающихся и оценку эффективности деятельности общеобразовательной организации;</w:t>
      </w:r>
    </w:p>
    <w:p w:rsidR="009F1C9E" w:rsidRPr="007E2192" w:rsidRDefault="005A0156" w:rsidP="009F1C9E">
      <w:pPr>
        <w:spacing w:after="0" w:line="360" w:lineRule="auto"/>
        <w:ind w:firstLine="720"/>
        <w:jc w:val="both"/>
      </w:pPr>
      <w:r>
        <w:t xml:space="preserve">- </w:t>
      </w:r>
      <w:r w:rsidR="009F1C9E" w:rsidRPr="007E2192">
        <w:t xml:space="preserve">позволять осуществлять оценку динамики учебных достижений обучающихся и развития их </w:t>
      </w:r>
      <w:r w:rsidR="009F1C9E">
        <w:t>социальной (</w:t>
      </w:r>
      <w:r w:rsidR="009F1C9E" w:rsidRPr="007E2192">
        <w:t>жизненной</w:t>
      </w:r>
      <w:r w:rsidR="009F1C9E">
        <w:t>)</w:t>
      </w:r>
      <w:r>
        <w:t xml:space="preserve"> компетенции.</w:t>
      </w:r>
    </w:p>
    <w:p w:rsidR="009F1C9E" w:rsidRPr="00992510" w:rsidRDefault="009F1C9E" w:rsidP="007D5DE2">
      <w:pPr>
        <w:spacing w:after="0" w:line="360" w:lineRule="auto"/>
        <w:ind w:firstLine="709"/>
        <w:jc w:val="both"/>
      </w:pPr>
      <w:r w:rsidRPr="00992510">
        <w:t>Показатель динамики образовательных достижений — один из основных показ</w:t>
      </w:r>
      <w:r w:rsidR="007D5DE2">
        <w:t xml:space="preserve">ателей в оценке образовательных </w:t>
      </w:r>
      <w:r w:rsidRPr="00992510">
        <w:t>достижений обучающихся с ЗПР. На основе выявления хар</w:t>
      </w:r>
      <w:r w:rsidR="007D5DE2">
        <w:t xml:space="preserve">актера динамики образовательных </w:t>
      </w:r>
      <w:r w:rsidRPr="00992510">
        <w:t>достижений обучающихся можно оценивать эффективность учебного процесса, работы учителя или образовательного учреждени</w:t>
      </w:r>
      <w:r w:rsidR="005A0156">
        <w:t>я, системы образования в целом.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992510">
        <w:t>Результаты достижений обучающихся с ЗПР в овладении АООП НОО являются значимыми для оценки качества образования обучающихся</w:t>
      </w:r>
      <w:r w:rsidRPr="00F63254">
        <w:t>. При определении подходов к осуществлению оценки результатов целесообразно опираться на следующие принципы: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lastRenderedPageBreak/>
        <w:t>1) дифференциации оценки достижений с уч</w:t>
      </w:r>
      <w:r w:rsidR="005A0156">
        <w:t>ё</w:t>
      </w:r>
      <w:r w:rsidRPr="00F63254">
        <w:t>том типологических и индивидуальных</w:t>
      </w:r>
      <w:r w:rsidR="007D5DE2">
        <w:t xml:space="preserve"> особенностей развития и особых </w:t>
      </w:r>
      <w:r w:rsidRPr="00F63254">
        <w:t>образовательных потребностей обучающихся с ЗПР;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3) единства параметров, критериев и инструментария оценки достижений в освоении содержания </w:t>
      </w:r>
      <w:r w:rsidR="005A0156">
        <w:t xml:space="preserve">АООП НОО </w:t>
      </w:r>
      <w:r w:rsidR="005A0156" w:rsidRPr="00F63254">
        <w:t>обучающихся</w:t>
      </w:r>
      <w:r w:rsidR="00423BCB">
        <w:t xml:space="preserve"> </w:t>
      </w:r>
      <w:r w:rsidR="005A0156">
        <w:t>с</w:t>
      </w:r>
      <w:r w:rsidR="00423BCB">
        <w:t xml:space="preserve"> </w:t>
      </w:r>
      <w:r w:rsidR="005A0156">
        <w:t>ОВЗ (</w:t>
      </w:r>
      <w:r w:rsidR="005A0156" w:rsidRPr="00F63254">
        <w:t>ЗПР</w:t>
      </w:r>
      <w:r w:rsidR="005A0156">
        <w:t xml:space="preserve">), </w:t>
      </w:r>
      <w:r w:rsidRPr="00F63254">
        <w:t>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Эти принципы, отража</w:t>
      </w:r>
      <w:r w:rsidR="00CC07F1">
        <w:t>ют</w:t>
      </w:r>
      <w:r w:rsidRPr="00F63254">
        <w:t xml:space="preserve">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</w:t>
      </w:r>
      <w:r w:rsidR="00CC07F1">
        <w:t>ультатов их образования.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При разработке системы оценки достижений обучающихся в освоении содержания АООП НОО</w:t>
      </w:r>
      <w:r w:rsidR="002457C3">
        <w:t xml:space="preserve"> с ОВЗ (ЗПР)</w:t>
      </w:r>
      <w:r w:rsidRPr="00F63254">
        <w:t xml:space="preserve"> необходимо ориентироваться на представленный в </w:t>
      </w:r>
      <w:r>
        <w:t>ФГОС НОО обучающихся с ЗПР</w:t>
      </w:r>
      <w:r w:rsidRPr="00F63254">
        <w:t xml:space="preserve"> перечень планируемых результатов. В соответствии с требования</w:t>
      </w:r>
      <w:r w:rsidR="00CC07F1">
        <w:t>ми</w:t>
      </w:r>
      <w:r w:rsidR="00423BCB">
        <w:t xml:space="preserve"> </w:t>
      </w:r>
      <w:r>
        <w:t>ФГОС НОО обучающихся с ЗПР</w:t>
      </w:r>
      <w:r w:rsidRPr="00F63254">
        <w:t xml:space="preserve"> оценке подлежат личностные, метапредметные и предметные результаты.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941F22">
        <w:rPr>
          <w:b/>
          <w:i/>
        </w:rPr>
        <w:t>Личностные результаты</w:t>
      </w:r>
      <w:r w:rsidRPr="00F63254">
        <w:t xml:space="preserve"> включают овладение обучающимися </w:t>
      </w:r>
      <w:r w:rsidRPr="00D47CB4">
        <w:t>социальными (жизненными) компетенциями</w:t>
      </w:r>
      <w:r w:rsidRPr="00F63254">
        <w:t>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Оценка личностных результатов предполагает, прежде всего, оценку продвижения обучающегося в овладении </w:t>
      </w:r>
      <w:r w:rsidRPr="00D47CB4">
        <w:t>социальными (жизненными)</w:t>
      </w:r>
      <w:r w:rsidRPr="00F63254">
        <w:t xml:space="preserve"> </w:t>
      </w:r>
      <w:r w:rsidRPr="00F63254">
        <w:lastRenderedPageBreak/>
        <w:t>компетенциями, которые, в конечном итоге, составляют основу этих результатов.</w:t>
      </w:r>
    </w:p>
    <w:p w:rsidR="009F1C9E" w:rsidRPr="00FD6FD5" w:rsidRDefault="009F1C9E" w:rsidP="009F1C9E">
      <w:pPr>
        <w:spacing w:after="0" w:line="360" w:lineRule="auto"/>
        <w:ind w:firstLine="709"/>
        <w:contextualSpacing/>
        <w:jc w:val="both"/>
      </w:pPr>
      <w:r w:rsidRPr="00FD6FD5"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</w:t>
      </w:r>
      <w:r w:rsidR="00E42C08">
        <w:t>ё</w:t>
      </w:r>
      <w:r w:rsidRPr="00FD6FD5">
        <w:t>том типологических и индивидуальных особенностей обучающихся, их индивидуальных особых образовательных потребностей.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D47CB4">
        <w:t>Для оценки продвижения обучающегося с ЗПР в овладении социальными (жизненными) компетенциями</w:t>
      </w:r>
      <w:r w:rsidRPr="00F63254"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</w:t>
      </w:r>
      <w:r w:rsidR="00E42C08">
        <w:t>включает</w:t>
      </w:r>
      <w:r w:rsidRPr="00F63254">
        <w:t xml:space="preserve">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F63254">
        <w:rPr>
          <w:bCs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</w:t>
      </w:r>
      <w:r w:rsidR="00E42C08">
        <w:rPr>
          <w:bCs/>
        </w:rPr>
        <w:t>ё</w:t>
      </w:r>
      <w:r w:rsidRPr="00F63254">
        <w:rPr>
          <w:bCs/>
        </w:rPr>
        <w:t>нка.</w:t>
      </w:r>
      <w:r w:rsidRPr="00F63254">
        <w:t xml:space="preserve"> Результаты оценки личностных достижений заносятся в индивидуальную карту развития обучающегося, что позволяет не только </w:t>
      </w:r>
      <w:r w:rsidRPr="00F63254">
        <w:lastRenderedPageBreak/>
        <w:t>представить полную картину динамики целостного развития реб</w:t>
      </w:r>
      <w:r w:rsidR="00E42C08">
        <w:t>ё</w:t>
      </w:r>
      <w:r w:rsidRPr="00F63254">
        <w:t>нка, но и отследить наличие или отсутствие изменений по отдельным жизненным компетенциям.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Основной формой работы участников экспертной группы является психолого-медико-педагогический консилиум.</w:t>
      </w:r>
    </w:p>
    <w:p w:rsidR="009F1C9E" w:rsidRPr="007E2192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На основе требований, сформулированных в</w:t>
      </w:r>
      <w:r>
        <w:t>о ФГОС НОО обучающихся с ОВЗ</w:t>
      </w:r>
      <w:r w:rsidR="002457C3">
        <w:t xml:space="preserve"> (ЗПР)</w:t>
      </w:r>
      <w:r w:rsidRPr="00F63254">
        <w:t xml:space="preserve">, </w:t>
      </w:r>
      <w:r>
        <w:t>О</w:t>
      </w:r>
      <w:r w:rsidRPr="00F63254">
        <w:t xml:space="preserve">рганизация </w:t>
      </w:r>
      <w:r>
        <w:t xml:space="preserve">разрабатывает </w:t>
      </w:r>
      <w:r w:rsidRPr="007E2192">
        <w:t>программу оценки личностных результатов с уч</w:t>
      </w:r>
      <w:r w:rsidR="00E42C08">
        <w:t>ё</w:t>
      </w:r>
      <w:r w:rsidRPr="007E2192">
        <w:t>том типологических и индивидуальных особенностей обучающихся, которая утверждается локальными актами организации.</w:t>
      </w:r>
      <w:r w:rsidR="00423BCB">
        <w:t xml:space="preserve"> </w:t>
      </w:r>
      <w:r w:rsidRPr="007E2192">
        <w:t xml:space="preserve">Программа оценки </w:t>
      </w:r>
      <w:r>
        <w:t xml:space="preserve">должна </w:t>
      </w:r>
      <w:r w:rsidRPr="007E2192">
        <w:t>включа</w:t>
      </w:r>
      <w:r>
        <w:t>ть</w:t>
      </w:r>
      <w:r w:rsidRPr="007E2192">
        <w:t>: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7E2192">
        <w:t>1) полный перечень личностных результатов, прописанных в тексте ФГОС</w:t>
      </w:r>
      <w:r>
        <w:t xml:space="preserve"> НОО обучающихся с ОВЗ</w:t>
      </w:r>
      <w:r w:rsidR="002457C3">
        <w:t xml:space="preserve"> (ЗПР)</w:t>
      </w:r>
      <w:r w:rsidRPr="007E2192">
        <w:t xml:space="preserve">, которые выступают в качестве критериев оценки социальной (жизненной) компетенции </w:t>
      </w:r>
      <w:r>
        <w:t>Обучающихся</w:t>
      </w:r>
      <w:r w:rsidRPr="007E2192">
        <w:t>. Перечень этих результатов может быть самостоятельно расширен общеобразовательной организацией</w:t>
      </w:r>
      <w:r>
        <w:t>;</w:t>
      </w:r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E2192">
        <w:t>2) перечень параметров и индика</w:t>
      </w:r>
      <w:r>
        <w:t>торов оценки каждого результата;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7E2192">
        <w:t>3) систему бальной оценки результатов;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7E2192">
        <w:t xml:space="preserve">4) документы, в которых отражаются индивидуальные результаты </w:t>
      </w:r>
      <w:r w:rsidR="00E42C08">
        <w:t>каждого обучающегося (</w:t>
      </w:r>
      <w:r w:rsidRPr="007E2192">
        <w:t xml:space="preserve">Карта индивидуальных достижений </w:t>
      </w:r>
      <w:r>
        <w:t>обучающегося</w:t>
      </w:r>
      <w:r w:rsidRPr="007E2192">
        <w:t>) и рез</w:t>
      </w:r>
      <w:r w:rsidR="00E42C08">
        <w:t>ультаты всего класса (</w:t>
      </w:r>
      <w:r w:rsidRPr="007E2192">
        <w:t xml:space="preserve">Журнал итоговых достижений </w:t>
      </w:r>
      <w:r>
        <w:t>обучающихся</w:t>
      </w:r>
      <w:r w:rsidRPr="007E2192">
        <w:t xml:space="preserve"> класса);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7E2192">
        <w:t xml:space="preserve">5) материалы для проведения процедуры </w:t>
      </w:r>
      <w:r>
        <w:t>оценки личностных результатов;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7E2192">
        <w:t xml:space="preserve">6) локальные акты </w:t>
      </w:r>
      <w:r w:rsidR="007D5DE2">
        <w:t>МБОУ СОШ №18</w:t>
      </w:r>
      <w:r w:rsidRPr="007E2192">
        <w:t xml:space="preserve">, регламентирующие все вопросы проведения оценки </w:t>
      </w:r>
      <w:r>
        <w:t xml:space="preserve">личностных </w:t>
      </w:r>
      <w:r w:rsidRPr="007E2192">
        <w:t>результатов.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941F22">
        <w:rPr>
          <w:b/>
          <w:i/>
        </w:rPr>
        <w:t>Метапредметные результаты</w:t>
      </w:r>
      <w:r w:rsidRPr="00F63254"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</w:t>
      </w:r>
      <w:r w:rsidRPr="00F63254">
        <w:lastRenderedPageBreak/>
        <w:t>жизненные задачи и готовность к овладению в дальнейшем АООП основного общего образования.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pacing w:val="2"/>
        </w:rPr>
      </w:pPr>
      <w:r w:rsidRPr="00F63254">
        <w:t xml:space="preserve">Оценка метапредметных результатов предполагает </w:t>
      </w:r>
      <w:r w:rsidRPr="00F63254">
        <w:rPr>
          <w:spacing w:val="-2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F63254">
        <w:rPr>
          <w:spacing w:val="2"/>
        </w:rPr>
        <w:t xml:space="preserve">е. таких умственных действий обучающихся, </w:t>
      </w:r>
      <w:r w:rsidRPr="00F63254">
        <w:t>которые направлены на управление своей познавательной деятельностью</w:t>
      </w:r>
      <w:r w:rsidRPr="00F63254">
        <w:rPr>
          <w:spacing w:val="2"/>
        </w:rPr>
        <w:t>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rPr>
          <w:bCs/>
          <w:iCs/>
        </w:rPr>
        <w:t>Основное содержание оценки метапредметных результатов</w:t>
      </w:r>
      <w:r w:rsidRPr="00F63254"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F63254">
        <w:rPr>
          <w:spacing w:val="2"/>
        </w:rPr>
        <w:t xml:space="preserve">обучающихся с ЗПР к самостоятельному усвоению новых знаний </w:t>
      </w:r>
      <w:r w:rsidRPr="00F63254">
        <w:t>и умений, включая организацию этого процесса.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Уровень сформированности универсальных учебных дей</w:t>
      </w:r>
      <w:r w:rsidRPr="00F63254">
        <w:rPr>
          <w:spacing w:val="2"/>
        </w:rPr>
        <w:t>ствий, представляющих содержание и объект оценки мета</w:t>
      </w:r>
      <w:r w:rsidRPr="00F63254">
        <w:t>предметных результатов, может быть качественно оценён и измерен в следующих основных формах: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- достижение м</w:t>
      </w:r>
      <w:r w:rsidR="00B63724">
        <w:t>етапредметных результатов выступает</w:t>
      </w:r>
      <w:r w:rsidRPr="00F63254">
        <w:t xml:space="preserve"> как результат выполнения специально сконструи</w:t>
      </w:r>
      <w:r w:rsidRPr="00F63254">
        <w:rPr>
          <w:spacing w:val="2"/>
        </w:rPr>
        <w:t xml:space="preserve">рованных диагностических задач, направленных на оценку </w:t>
      </w:r>
      <w:r w:rsidRPr="00F63254">
        <w:t>уровня сформированности конкретного вида универсальных учебных действий;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- </w:t>
      </w:r>
      <w:r w:rsidRPr="00F63254">
        <w:rPr>
          <w:spacing w:val="-2"/>
        </w:rPr>
        <w:t>достижен</w:t>
      </w:r>
      <w:r w:rsidR="00B63724">
        <w:rPr>
          <w:spacing w:val="-2"/>
        </w:rPr>
        <w:t>ие метапредметных результатов</w:t>
      </w:r>
      <w:r w:rsidR="00B63724">
        <w:t xml:space="preserve"> рассматривает</w:t>
      </w:r>
      <w:r w:rsidRPr="00F63254">
        <w:t>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- </w:t>
      </w:r>
      <w:r w:rsidRPr="00F63254">
        <w:rPr>
          <w:spacing w:val="2"/>
        </w:rPr>
        <w:t>достижение м</w:t>
      </w:r>
      <w:r w:rsidR="00B63724">
        <w:rPr>
          <w:spacing w:val="2"/>
        </w:rPr>
        <w:t xml:space="preserve">етапредметных результатов </w:t>
      </w:r>
      <w:r w:rsidR="00B63724">
        <w:t>проявляет</w:t>
      </w:r>
      <w:r w:rsidRPr="00F63254">
        <w:t>ся в успешности выполнения комплексных заданий на межпредметной основе.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643A94">
        <w:rPr>
          <w:b/>
          <w:i/>
        </w:rPr>
        <w:t>Предметные результаты</w:t>
      </w:r>
      <w:r w:rsidRPr="007E2192">
        <w:t xml:space="preserve"> связаны с овладением обучающимися</w:t>
      </w:r>
      <w:r>
        <w:t xml:space="preserve"> с ЗПР</w:t>
      </w:r>
      <w:r w:rsidRPr="007E2192"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</w:rPr>
      </w:pPr>
      <w:r w:rsidRPr="00F63254">
        <w:rPr>
          <w:bCs/>
        </w:rPr>
        <w:lastRenderedPageBreak/>
        <w:t>Оценку этой группы результатов целесообра</w:t>
      </w:r>
      <w:r w:rsidR="00B63724">
        <w:rPr>
          <w:bCs/>
        </w:rPr>
        <w:t>зно начинать с 3-го класса, т.</w:t>
      </w:r>
      <w:r w:rsidRPr="00F63254">
        <w:rPr>
          <w:bCs/>
        </w:rPr>
        <w:t>е. в тот период, когда у обучающихся уже будут сформированы некоторые начальные навыки чтения, письма и сч</w:t>
      </w:r>
      <w:r w:rsidR="00B63724">
        <w:rPr>
          <w:bCs/>
        </w:rPr>
        <w:t>ё</w:t>
      </w:r>
      <w:r w:rsidRPr="00F63254">
        <w:rPr>
          <w:bCs/>
        </w:rPr>
        <w:t>та. Кроме того, сама учебная деятельность будет привычной для обучающихся, и они смогут е</w:t>
      </w:r>
      <w:r w:rsidR="00B63724">
        <w:rPr>
          <w:bCs/>
        </w:rPr>
        <w:t>ё</w:t>
      </w:r>
      <w:r w:rsidRPr="00F63254">
        <w:rPr>
          <w:bCs/>
        </w:rPr>
        <w:t xml:space="preserve"> организовывать под руководством учителя.</w:t>
      </w:r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</w:rPr>
      </w:pPr>
      <w:r w:rsidRPr="00F63254">
        <w:rPr>
          <w:bCs/>
        </w:rPr>
        <w:t>Во время обучения в1</w:t>
      </w:r>
      <w:r>
        <w:rPr>
          <w:bCs/>
        </w:rPr>
        <w:t xml:space="preserve"> и 1 дополнительном</w:t>
      </w:r>
      <w:r w:rsidRPr="00F63254">
        <w:rPr>
          <w:bCs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</w:t>
      </w:r>
      <w:r w:rsidR="00B63724">
        <w:rPr>
          <w:bCs/>
        </w:rPr>
        <w:t>ё</w:t>
      </w:r>
      <w:r w:rsidRPr="00F63254">
        <w:rPr>
          <w:bCs/>
        </w:rPr>
        <w:t xml:space="preserve">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7E2192">
        <w:t xml:space="preserve">В целом оценка достижения обучающимися с </w:t>
      </w:r>
      <w:r>
        <w:t>ЗПР</w:t>
      </w:r>
      <w:r w:rsidR="00B63724">
        <w:t xml:space="preserve"> предметных результатов базирует</w:t>
      </w:r>
      <w:r w:rsidRPr="007E2192">
        <w:t>ся на принципах индивидуального и дифференцированного подходов. Усвоенные обучающимися даже незначительные по объ</w:t>
      </w:r>
      <w:r w:rsidR="00B63724">
        <w:t>ё</w:t>
      </w:r>
      <w:r w:rsidRPr="007E2192">
        <w:t xml:space="preserve">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</w:t>
      </w:r>
      <w:r>
        <w:t>обучающегося</w:t>
      </w:r>
      <w:r w:rsidRPr="007E2192">
        <w:t xml:space="preserve"> и овладении им социальным опытом. </w:t>
      </w:r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D6FD5"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Pr="00F63254">
        <w:t>В процессе оценки достижения планируемых личностных, метапредметных и</w:t>
      </w:r>
      <w:r w:rsidR="00F9547D">
        <w:t xml:space="preserve"> предметных результатов используют</w:t>
      </w:r>
      <w:r w:rsidRPr="00F63254">
        <w:t>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9F1C9E" w:rsidRPr="00530152" w:rsidRDefault="009F1C9E" w:rsidP="009F1C9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lastRenderedPageBreak/>
        <w:t>Обучающиеся с ЗПР имеют право на прохождение текущей, промежуточной и государственной итоговой аттестации</w:t>
      </w:r>
      <w:r w:rsidR="00423BCB">
        <w:rPr>
          <w:rFonts w:ascii="Times New Roman" w:hAnsi="Times New Roman" w:cs="Times New Roman"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="007C32AF">
        <w:rPr>
          <w:rFonts w:ascii="Times New Roman" w:hAnsi="Times New Roman" w:cs="Times New Roman"/>
          <w:sz w:val="28"/>
          <w:szCs w:val="28"/>
        </w:rPr>
        <w:t xml:space="preserve"> с ОВЗ (ЗПР)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9F1C9E" w:rsidRPr="00530152" w:rsidRDefault="009F1C9E" w:rsidP="009F1C9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="00423BCB">
        <w:rPr>
          <w:rFonts w:ascii="Times New Roman" w:hAnsi="Times New Roman" w:cs="Times New Roman"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r w:rsidRPr="00530152">
        <w:rPr>
          <w:rFonts w:ascii="Times New Roman" w:hAnsi="Times New Roman" w:cs="Times New Roman"/>
          <w:sz w:val="28"/>
          <w:szCs w:val="28"/>
        </w:rPr>
        <w:t>обучающихся с ЗПР включают:</w:t>
      </w:r>
    </w:p>
    <w:p w:rsidR="009F1C9E" w:rsidRPr="00530152" w:rsidRDefault="009F1C9E" w:rsidP="009F1C9E">
      <w:pPr>
        <w:pStyle w:val="af1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особую форму организации аттестации (в малой группе, индивидуальную) с уч</w:t>
      </w:r>
      <w:r w:rsidR="00DD0FAA">
        <w:rPr>
          <w:caps w:val="0"/>
          <w:sz w:val="28"/>
          <w:szCs w:val="28"/>
        </w:rPr>
        <w:t>ё</w:t>
      </w:r>
      <w:r w:rsidRPr="00530152">
        <w:rPr>
          <w:caps w:val="0"/>
          <w:sz w:val="28"/>
          <w:szCs w:val="28"/>
        </w:rPr>
        <w:t>том особых образовательных потребностей и индивидуальных</w:t>
      </w:r>
      <w:r w:rsidR="007D5DE2">
        <w:rPr>
          <w:caps w:val="0"/>
          <w:sz w:val="28"/>
          <w:szCs w:val="28"/>
        </w:rPr>
        <w:t xml:space="preserve"> </w:t>
      </w:r>
      <w:r w:rsidRPr="00530152">
        <w:rPr>
          <w:caps w:val="0"/>
          <w:sz w:val="28"/>
          <w:szCs w:val="28"/>
        </w:rPr>
        <w:t xml:space="preserve"> особенностей обучающихся с </w:t>
      </w:r>
      <w:r w:rsidRPr="00530152">
        <w:rPr>
          <w:sz w:val="28"/>
          <w:szCs w:val="28"/>
        </w:rPr>
        <w:t>ЗПР;</w:t>
      </w:r>
    </w:p>
    <w:p w:rsidR="009F1C9E" w:rsidRPr="00530152" w:rsidRDefault="009F1C9E" w:rsidP="009F1C9E">
      <w:pPr>
        <w:pStyle w:val="af1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9F1C9E" w:rsidRPr="00530152" w:rsidRDefault="009F1C9E" w:rsidP="009F1C9E">
      <w:pPr>
        <w:pStyle w:val="af1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9F1C9E" w:rsidRPr="00530152" w:rsidRDefault="009F1C9E" w:rsidP="009F1C9E">
      <w:pPr>
        <w:pStyle w:val="af1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адаптирование инструкции с уч</w:t>
      </w:r>
      <w:r w:rsidR="00DD0FAA">
        <w:rPr>
          <w:caps w:val="0"/>
          <w:sz w:val="28"/>
          <w:szCs w:val="28"/>
        </w:rPr>
        <w:t>ё</w:t>
      </w:r>
      <w:r w:rsidRPr="00530152">
        <w:rPr>
          <w:caps w:val="0"/>
          <w:sz w:val="28"/>
          <w:szCs w:val="28"/>
        </w:rPr>
        <w:t xml:space="preserve">том особых образовательных потребностей и индивидуальных </w:t>
      </w:r>
      <w:r w:rsidR="007D5DE2">
        <w:rPr>
          <w:caps w:val="0"/>
          <w:sz w:val="28"/>
          <w:szCs w:val="28"/>
        </w:rPr>
        <w:t xml:space="preserve"> </w:t>
      </w:r>
      <w:r w:rsidRPr="00530152">
        <w:rPr>
          <w:caps w:val="0"/>
          <w:sz w:val="28"/>
          <w:szCs w:val="28"/>
        </w:rPr>
        <w:t xml:space="preserve">трудностей обучающихся с </w:t>
      </w:r>
      <w:r w:rsidRPr="00530152">
        <w:rPr>
          <w:sz w:val="28"/>
          <w:szCs w:val="28"/>
        </w:rPr>
        <w:t>ЗПР:</w:t>
      </w:r>
    </w:p>
    <w:p w:rsidR="009F1C9E" w:rsidRPr="00530152" w:rsidRDefault="009F1C9E" w:rsidP="009F1C9E">
      <w:pPr>
        <w:spacing w:after="0" w:line="360" w:lineRule="auto"/>
        <w:ind w:firstLine="709"/>
        <w:jc w:val="both"/>
      </w:pPr>
      <w:r w:rsidRPr="00530152">
        <w:t>1) упрощение формулировок по грамматическому и семантическому оформлению;</w:t>
      </w:r>
    </w:p>
    <w:p w:rsidR="009F1C9E" w:rsidRPr="00530152" w:rsidRDefault="009F1C9E" w:rsidP="009F1C9E">
      <w:pPr>
        <w:spacing w:after="0" w:line="360" w:lineRule="auto"/>
        <w:ind w:firstLine="709"/>
        <w:jc w:val="both"/>
      </w:pPr>
      <w:r w:rsidRPr="00530152">
        <w:t>2) упрощение многозвеньевой инструкции посредством деления е</w:t>
      </w:r>
      <w:r w:rsidR="00DD0FAA">
        <w:t>ё</w:t>
      </w:r>
      <w:r w:rsidRPr="00530152">
        <w:t xml:space="preserve"> на короткие смысловые единицы, задающие поэтапность (пошаговость) выполнения задания;</w:t>
      </w:r>
    </w:p>
    <w:p w:rsidR="009F1C9E" w:rsidRPr="00530152" w:rsidRDefault="009F1C9E" w:rsidP="009F1C9E">
      <w:pPr>
        <w:spacing w:after="0" w:line="360" w:lineRule="auto"/>
        <w:ind w:firstLine="709"/>
        <w:jc w:val="both"/>
      </w:pPr>
      <w:r w:rsidRPr="00530152"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</w:t>
      </w:r>
      <w:r w:rsidR="00DD0FAA">
        <w:t>:</w:t>
      </w:r>
    </w:p>
    <w:p w:rsidR="009F1C9E" w:rsidRPr="00530152" w:rsidRDefault="009F1C9E" w:rsidP="009F1C9E">
      <w:pPr>
        <w:pStyle w:val="af1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</w:t>
      </w:r>
      <w:r w:rsidR="0081579D">
        <w:rPr>
          <w:caps w:val="0"/>
          <w:sz w:val="28"/>
          <w:szCs w:val="28"/>
        </w:rPr>
        <w:t>ё</w:t>
      </w:r>
      <w:r w:rsidRPr="00530152">
        <w:rPr>
          <w:caps w:val="0"/>
          <w:sz w:val="28"/>
          <w:szCs w:val="28"/>
        </w:rPr>
        <w:t>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9F1C9E" w:rsidRPr="00530152" w:rsidRDefault="009F1C9E" w:rsidP="009F1C9E">
      <w:pPr>
        <w:pStyle w:val="af1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9F1C9E" w:rsidRPr="00530152" w:rsidRDefault="009F1C9E" w:rsidP="009F1C9E">
      <w:pPr>
        <w:pStyle w:val="af1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>
        <w:rPr>
          <w:sz w:val="28"/>
          <w:szCs w:val="28"/>
        </w:rPr>
        <w:t>;</w:t>
      </w:r>
    </w:p>
    <w:p w:rsidR="009F1C9E" w:rsidRPr="00530152" w:rsidRDefault="009F1C9E" w:rsidP="009F1C9E">
      <w:pPr>
        <w:pStyle w:val="af1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9F1C9E" w:rsidRPr="00530152" w:rsidRDefault="009F1C9E" w:rsidP="009F1C9E">
      <w:pPr>
        <w:pStyle w:val="af1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недопустимыми являются негативные реакции со стороны педагога, создание ситуаций, приводящих к эмоциональному травмированию реб</w:t>
      </w:r>
      <w:r w:rsidR="0081579D">
        <w:rPr>
          <w:caps w:val="0"/>
          <w:sz w:val="28"/>
          <w:szCs w:val="28"/>
        </w:rPr>
        <w:t>ё</w:t>
      </w:r>
      <w:r w:rsidRPr="00530152">
        <w:rPr>
          <w:caps w:val="0"/>
          <w:sz w:val="28"/>
          <w:szCs w:val="28"/>
        </w:rPr>
        <w:t>нка</w:t>
      </w:r>
      <w:r w:rsidRPr="00530152">
        <w:rPr>
          <w:sz w:val="28"/>
          <w:szCs w:val="28"/>
        </w:rPr>
        <w:t>.</w:t>
      </w:r>
    </w:p>
    <w:p w:rsidR="009F1C9E" w:rsidRPr="00992510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</w:rPr>
      </w:pPr>
      <w:r w:rsidRPr="00992510">
        <w:rPr>
          <w:rFonts w:ascii="Times New Roman" w:hAnsi="Times New Roman"/>
          <w:color w:val="auto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992510">
        <w:rPr>
          <w:rStyle w:val="33"/>
          <w:color w:val="auto"/>
          <w:sz w:val="28"/>
          <w:szCs w:val="28"/>
        </w:rPr>
        <w:t xml:space="preserve"> предметные, метапредметные результаты </w:t>
      </w:r>
      <w:r w:rsidRPr="00992510">
        <w:rPr>
          <w:rFonts w:ascii="Times New Roman" w:hAnsi="Times New Roman"/>
          <w:color w:val="auto"/>
        </w:rPr>
        <w:t xml:space="preserve">и </w:t>
      </w:r>
      <w:r w:rsidRPr="00992510">
        <w:rPr>
          <w:rFonts w:ascii="Times New Roman" w:hAnsi="Times New Roman"/>
          <w:i/>
          <w:color w:val="auto"/>
        </w:rPr>
        <w:t>результаты освоения программы коррекционной работы</w:t>
      </w:r>
      <w:r w:rsidRPr="00992510">
        <w:rPr>
          <w:rFonts w:ascii="Times New Roman" w:hAnsi="Times New Roman"/>
          <w:color w:val="auto"/>
        </w:rPr>
        <w:t>.</w:t>
      </w:r>
    </w:p>
    <w:p w:rsidR="009F1C9E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</w:rPr>
      </w:pPr>
      <w:r w:rsidRPr="00992510">
        <w:rPr>
          <w:rFonts w:ascii="Times New Roman" w:hAnsi="Times New Roman"/>
          <w:color w:val="auto"/>
        </w:rPr>
        <w:t>Итоговая аттестация на ступени нача</w:t>
      </w:r>
      <w:r w:rsidR="0081579D">
        <w:rPr>
          <w:rFonts w:ascii="Times New Roman" w:hAnsi="Times New Roman"/>
          <w:color w:val="auto"/>
        </w:rPr>
        <w:t>льного общего образования проводит</w:t>
      </w:r>
      <w:r w:rsidRPr="00992510">
        <w:rPr>
          <w:rFonts w:ascii="Times New Roman" w:hAnsi="Times New Roman"/>
          <w:color w:val="auto"/>
        </w:rPr>
        <w:t>ся с уч</w:t>
      </w:r>
      <w:r w:rsidR="0081579D">
        <w:rPr>
          <w:rFonts w:ascii="Times New Roman" w:hAnsi="Times New Roman"/>
          <w:color w:val="auto"/>
        </w:rPr>
        <w:t>ё</w:t>
      </w:r>
      <w:r w:rsidRPr="00992510">
        <w:rPr>
          <w:rFonts w:ascii="Times New Roman" w:hAnsi="Times New Roman"/>
          <w:color w:val="auto"/>
        </w:rPr>
        <w:t>том возможных специфических трудностей обучающегося с ЗПР в овладении письмом, чтением или счетом. Вывод об успешности овладен</w:t>
      </w:r>
      <w:r w:rsidR="0081579D">
        <w:rPr>
          <w:rFonts w:ascii="Times New Roman" w:hAnsi="Times New Roman"/>
          <w:color w:val="auto"/>
        </w:rPr>
        <w:t>ия содержанием АООП НОО</w:t>
      </w:r>
      <w:r w:rsidR="007C32AF">
        <w:rPr>
          <w:rFonts w:ascii="Times New Roman" w:hAnsi="Times New Roman"/>
          <w:color w:val="auto"/>
        </w:rPr>
        <w:t xml:space="preserve"> с ОВЗ (ЗПР)</w:t>
      </w:r>
      <w:r w:rsidR="0081579D">
        <w:rPr>
          <w:rFonts w:ascii="Times New Roman" w:hAnsi="Times New Roman"/>
          <w:color w:val="auto"/>
        </w:rPr>
        <w:t xml:space="preserve"> делает</w:t>
      </w:r>
      <w:r w:rsidRPr="00992510">
        <w:rPr>
          <w:rFonts w:ascii="Times New Roman" w:hAnsi="Times New Roman"/>
          <w:color w:val="auto"/>
        </w:rPr>
        <w:t>ся на основании положительной индивидуальной динамики.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7E2192">
        <w:t xml:space="preserve">Оценка деятельности педагогических кадров, осуществляющих образовательную деятельность обучающихся с </w:t>
      </w:r>
      <w:r>
        <w:t>ЗПР</w:t>
      </w:r>
      <w:r w:rsidRPr="007E2192">
        <w:t xml:space="preserve">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423BCB" w:rsidRDefault="00423BCB" w:rsidP="009F1C9E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b/>
        </w:rPr>
      </w:pPr>
      <w:bookmarkStart w:id="7" w:name="_Toc415833128"/>
    </w:p>
    <w:p w:rsidR="00423BCB" w:rsidRDefault="00423BCB" w:rsidP="009F1C9E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b/>
        </w:rPr>
      </w:pPr>
    </w:p>
    <w:p w:rsidR="00423BCB" w:rsidRDefault="00423BCB" w:rsidP="009F1C9E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b/>
        </w:rPr>
      </w:pPr>
    </w:p>
    <w:p w:rsidR="009F1C9E" w:rsidRPr="0095585D" w:rsidRDefault="009F1C9E" w:rsidP="009F1C9E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b/>
        </w:rPr>
      </w:pPr>
      <w:r w:rsidRPr="0095585D">
        <w:rPr>
          <w:b/>
        </w:rPr>
        <w:lastRenderedPageBreak/>
        <w:t>2. С</w:t>
      </w:r>
      <w:bookmarkEnd w:id="7"/>
      <w:r w:rsidR="004F6DFE">
        <w:rPr>
          <w:b/>
        </w:rPr>
        <w:t>ОДЕРЖАТЕЛЬНЫЙ РАЗДЕЛ</w:t>
      </w:r>
    </w:p>
    <w:p w:rsidR="009F1C9E" w:rsidRPr="00F63254" w:rsidRDefault="009F1C9E" w:rsidP="009F1C9E">
      <w:pPr>
        <w:spacing w:before="120" w:after="120" w:line="240" w:lineRule="auto"/>
        <w:jc w:val="center"/>
        <w:outlineLvl w:val="2"/>
        <w:rPr>
          <w:b/>
        </w:rPr>
      </w:pPr>
      <w:bookmarkStart w:id="8" w:name="_Toc415833129"/>
      <w:r>
        <w:rPr>
          <w:b/>
        </w:rPr>
        <w:t>2</w:t>
      </w:r>
      <w:r w:rsidRPr="00F63254">
        <w:rPr>
          <w:b/>
        </w:rPr>
        <w:t>.</w:t>
      </w:r>
      <w:r>
        <w:rPr>
          <w:b/>
        </w:rPr>
        <w:t>1</w:t>
      </w:r>
      <w:r w:rsidRPr="00F63254">
        <w:rPr>
          <w:b/>
        </w:rPr>
        <w:t>. Программа формирования универсальных учебных действий</w:t>
      </w:r>
      <w:bookmarkEnd w:id="8"/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F63254">
        <w:rPr>
          <w:rFonts w:eastAsia="Times New Roman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</w:t>
      </w:r>
      <w:r>
        <w:rPr>
          <w:rFonts w:eastAsia="Times New Roman"/>
        </w:rPr>
        <w:t>ФГОС НОО обучающихся с ОВЗ</w:t>
      </w:r>
      <w:r w:rsidR="007C32AF">
        <w:rPr>
          <w:rFonts w:eastAsia="Times New Roman"/>
        </w:rPr>
        <w:t xml:space="preserve"> (ЗПР)</w:t>
      </w:r>
      <w:r w:rsidRPr="00F63254">
        <w:rPr>
          <w:rFonts w:eastAsia="Times New Roman"/>
        </w:rPr>
        <w:t xml:space="preserve"> к личностным</w:t>
      </w:r>
      <w:r>
        <w:rPr>
          <w:rFonts w:eastAsia="Times New Roman"/>
        </w:rPr>
        <w:t xml:space="preserve"> и</w:t>
      </w:r>
      <w:r w:rsidRPr="00F63254">
        <w:rPr>
          <w:rFonts w:eastAsia="Times New Roman"/>
        </w:rPr>
        <w:t xml:space="preserve"> метапредметным результатам освоения АООП НОО</w:t>
      </w:r>
      <w:r w:rsidR="007C32AF">
        <w:rPr>
          <w:rFonts w:eastAsia="Times New Roman"/>
        </w:rPr>
        <w:t xml:space="preserve"> с ОВЗ (ЗПР)</w:t>
      </w:r>
      <w:r w:rsidRPr="00F63254">
        <w:rPr>
          <w:rFonts w:eastAsia="Times New Roman"/>
        </w:rPr>
        <w:t>, и служит основой разработки программ учебных предметов, курсов.</w:t>
      </w:r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F63254">
        <w:rPr>
          <w:rFonts w:eastAsia="Times New Roman"/>
        </w:rPr>
        <w:t>развитию универсальных учебных действий, обеспечивающих обучающимся умение учиться</w:t>
      </w:r>
      <w:r w:rsidRPr="00F63254">
        <w:t>.</w:t>
      </w:r>
      <w:r w:rsidR="00423BCB">
        <w:t xml:space="preserve"> </w:t>
      </w:r>
      <w:r>
        <w:t>Э</w:t>
      </w:r>
      <w:r w:rsidRPr="00301148">
        <w:t xml:space="preserve">то достигается как </w:t>
      </w:r>
      <w:r>
        <w:t xml:space="preserve">в процессе </w:t>
      </w:r>
      <w:r w:rsidRPr="00301148">
        <w:t xml:space="preserve">освоения обучающимися </w:t>
      </w:r>
      <w:r>
        <w:t xml:space="preserve">с ЗПР </w:t>
      </w:r>
      <w:r w:rsidRPr="00301148">
        <w:t>конкретных предметных знаний</w:t>
      </w:r>
      <w:r>
        <w:t>,</w:t>
      </w:r>
      <w:r w:rsidR="00423BCB">
        <w:t xml:space="preserve"> </w:t>
      </w:r>
      <w:r>
        <w:t xml:space="preserve">умений </w:t>
      </w:r>
      <w:r w:rsidRPr="00301148">
        <w:t xml:space="preserve">и навыков в рамках отдельных </w:t>
      </w:r>
      <w:r>
        <w:t xml:space="preserve">учебных </w:t>
      </w:r>
      <w:r w:rsidRPr="00301148">
        <w:t xml:space="preserve">дисциплин, так и </w:t>
      </w:r>
      <w:r>
        <w:t>в процессе</w:t>
      </w:r>
      <w:r w:rsidR="00423BCB">
        <w:t xml:space="preserve"> </w:t>
      </w:r>
      <w:r>
        <w:t>формирования социальных (жизненных) компетенций</w:t>
      </w:r>
      <w:r w:rsidRPr="00301148">
        <w:t>.</w:t>
      </w:r>
    </w:p>
    <w:p w:rsidR="009F1C9E" w:rsidRPr="00073388" w:rsidRDefault="009F1C9E" w:rsidP="009F1C9E">
      <w:pPr>
        <w:pStyle w:val="29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3388">
        <w:rPr>
          <w:rFonts w:ascii="Times New Roman" w:hAnsi="Times New Roman" w:cs="Times New Roman"/>
        </w:rPr>
        <w:t>Программа формирования универсальных учебных действий обеспечивает:</w:t>
      </w:r>
    </w:p>
    <w:p w:rsidR="009F1C9E" w:rsidRPr="00073388" w:rsidRDefault="009F1C9E" w:rsidP="009F1C9E">
      <w:pPr>
        <w:pStyle w:val="11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9F1C9E" w:rsidRPr="00073388" w:rsidRDefault="009F1C9E" w:rsidP="009F1C9E">
      <w:pPr>
        <w:pStyle w:val="11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9F1C9E" w:rsidRPr="00073388" w:rsidRDefault="009F1C9E" w:rsidP="009F1C9E">
      <w:pPr>
        <w:pStyle w:val="11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sz w:val="28"/>
          <w:szCs w:val="28"/>
        </w:rPr>
        <w:t xml:space="preserve">создание условий для готовности обучающегося с </w:t>
      </w:r>
      <w:r>
        <w:rPr>
          <w:sz w:val="28"/>
          <w:szCs w:val="28"/>
        </w:rPr>
        <w:t>ЗПР</w:t>
      </w:r>
      <w:r w:rsidRPr="00073388">
        <w:rPr>
          <w:sz w:val="28"/>
          <w:szCs w:val="28"/>
        </w:rPr>
        <w:t xml:space="preserve"> к дальнейшему образованию, реализации доступного уровня самостоятельности в обучении; </w:t>
      </w:r>
    </w:p>
    <w:p w:rsidR="009F1C9E" w:rsidRPr="00073388" w:rsidRDefault="009F1C9E" w:rsidP="009F1C9E">
      <w:pPr>
        <w:pStyle w:val="11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sz w:val="28"/>
          <w:szCs w:val="28"/>
        </w:rPr>
        <w:t xml:space="preserve">целостность развития личности обучающегося.  </w:t>
      </w:r>
    </w:p>
    <w:p w:rsidR="009F1C9E" w:rsidRDefault="009F1C9E" w:rsidP="009F1C9E">
      <w:pPr>
        <w:tabs>
          <w:tab w:val="left" w:pos="851"/>
        </w:tabs>
        <w:spacing w:after="0" w:line="360" w:lineRule="auto"/>
        <w:ind w:firstLine="851"/>
        <w:jc w:val="both"/>
      </w:pPr>
      <w:r w:rsidRPr="00F63254">
        <w:t>Основная</w:t>
      </w:r>
      <w:r w:rsidR="007271A9">
        <w:t xml:space="preserve"> </w:t>
      </w:r>
      <w:r w:rsidRPr="00F63254"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9F1C9E" w:rsidRPr="00F63254" w:rsidRDefault="009F1C9E" w:rsidP="009F1C9E">
      <w:pPr>
        <w:tabs>
          <w:tab w:val="left" w:pos="851"/>
        </w:tabs>
        <w:spacing w:after="0" w:line="360" w:lineRule="auto"/>
        <w:ind w:firstLine="851"/>
        <w:jc w:val="both"/>
      </w:pPr>
      <w:r w:rsidRPr="00F63254">
        <w:t>Задачами реализации программы являются:</w:t>
      </w:r>
    </w:p>
    <w:p w:rsidR="009F1C9E" w:rsidRPr="00F63254" w:rsidRDefault="009F1C9E" w:rsidP="009F1C9E">
      <w:pPr>
        <w:pStyle w:val="af1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>―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9F1C9E" w:rsidRPr="00F63254" w:rsidRDefault="009F1C9E" w:rsidP="009F1C9E">
      <w:pPr>
        <w:pStyle w:val="af1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9F1C9E" w:rsidRPr="00F63254" w:rsidRDefault="009F1C9E" w:rsidP="009F1C9E">
      <w:pPr>
        <w:pStyle w:val="af1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Для реализации поставленной цели и соответствующих ей задач необходимо: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9F1C9E" w:rsidRDefault="009F1C9E" w:rsidP="009F1C9E">
      <w:pPr>
        <w:spacing w:after="0" w:line="360" w:lineRule="auto"/>
        <w:ind w:firstLine="709"/>
        <w:jc w:val="both"/>
      </w:pPr>
      <w:r w:rsidRPr="00F63254">
        <w:t>•определить связи универсальных учебных действий с содержанием учебных предметов</w:t>
      </w:r>
      <w:r>
        <w:t>;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•</w:t>
      </w:r>
      <w:r w:rsidRPr="007663B7">
        <w:t xml:space="preserve">выявить в содержании предметных линий универсальные учебные действия и определить условия </w:t>
      </w:r>
      <w:r>
        <w:t xml:space="preserve">их </w:t>
      </w:r>
      <w:r w:rsidRPr="007663B7">
        <w:t>формирования в образовательном процессе и жизненно важных ситуациях, учитывая особые образовательные потребности обучающихся с ЗП</w:t>
      </w:r>
      <w:r>
        <w:t>Р</w:t>
      </w:r>
      <w:r w:rsidRPr="00F63254">
        <w:t>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Программа формирования универсальных учебных дей</w:t>
      </w:r>
      <w:r w:rsidR="00454FF2">
        <w:t>ствий у обучающихся с ЗПР содержит</w:t>
      </w:r>
      <w:r w:rsidRPr="00F63254">
        <w:rPr>
          <w:i/>
        </w:rPr>
        <w:t>:</w:t>
      </w:r>
    </w:p>
    <w:p w:rsidR="009F1C9E" w:rsidRPr="00F63254" w:rsidRDefault="00454FF2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описание ценностных ориентиров образования обучающихся с ЗПР на уровне начального общего образования</w:t>
      </w:r>
      <w:r w:rsidR="009F1C9E" w:rsidRPr="00F63254">
        <w:rPr>
          <w:i/>
        </w:rPr>
        <w:t>;</w:t>
      </w:r>
    </w:p>
    <w:p w:rsidR="009F1C9E" w:rsidRPr="00F63254" w:rsidRDefault="00454FF2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связь универсальных учебных действий с содержанием учебных предметов;</w:t>
      </w:r>
    </w:p>
    <w:p w:rsidR="009F1C9E" w:rsidRPr="00F63254" w:rsidRDefault="00454FF2" w:rsidP="009F1C9E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9F1C9E" w:rsidRPr="00F63254" w:rsidRDefault="00454FF2" w:rsidP="009F1C9E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9F1C9E" w:rsidRDefault="00454FF2" w:rsidP="009F1C9E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lastRenderedPageBreak/>
        <w:t xml:space="preserve">- </w:t>
      </w:r>
      <w:r w:rsidR="009F1C9E" w:rsidRPr="00F63254">
        <w:t>описание преемственности программы формирования универсальных учебных действий при переходе обучающихся</w:t>
      </w:r>
      <w:r w:rsidR="00423BCB">
        <w:t xml:space="preserve"> </w:t>
      </w:r>
      <w:r w:rsidR="009F1C9E" w:rsidRPr="00F63254">
        <w:t xml:space="preserve">с ЗПР от дошкольного к начальному общему образованию. </w:t>
      </w:r>
    </w:p>
    <w:p w:rsidR="009F1C9E" w:rsidRPr="00A65888" w:rsidRDefault="009F1C9E" w:rsidP="00454FF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</w:rPr>
      </w:pPr>
      <w:r w:rsidRPr="00A65888">
        <w:rPr>
          <w:rFonts w:ascii="Times New Roman" w:hAnsi="Times New Roman"/>
          <w:color w:val="auto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</w:t>
      </w:r>
      <w:r w:rsidR="007C32AF">
        <w:rPr>
          <w:rFonts w:ascii="Times New Roman" w:hAnsi="Times New Roman"/>
          <w:color w:val="auto"/>
        </w:rPr>
        <w:t xml:space="preserve"> с ОВЗ (ЗПР)</w:t>
      </w:r>
      <w:r w:rsidRPr="00A65888">
        <w:rPr>
          <w:rFonts w:ascii="Times New Roman" w:hAnsi="Times New Roman"/>
          <w:color w:val="auto"/>
        </w:rPr>
        <w:t>, и отражают следующие целевые установки системы начального общего образования:</w:t>
      </w:r>
    </w:p>
    <w:p w:rsidR="009F1C9E" w:rsidRPr="007B24C3" w:rsidRDefault="009F1C9E" w:rsidP="009F1C9E">
      <w:pPr>
        <w:pStyle w:val="afc"/>
        <w:rPr>
          <w:i/>
          <w:color w:val="auto"/>
        </w:rPr>
      </w:pPr>
      <w:bookmarkStart w:id="9" w:name="bookmark86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основ гражданской идентичности личности на основе:</w:t>
      </w:r>
      <w:bookmarkEnd w:id="9"/>
    </w:p>
    <w:p w:rsidR="009F1C9E" w:rsidRPr="007B24C3" w:rsidRDefault="009F1C9E" w:rsidP="009F1C9E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 xml:space="preserve">осознания себя как гражданина России, чувства гордости за свою </w:t>
      </w:r>
      <w:r w:rsidR="00454FF2">
        <w:rPr>
          <w:caps w:val="0"/>
          <w:color w:val="auto"/>
        </w:rPr>
        <w:t>Р</w:t>
      </w:r>
      <w:r w:rsidRPr="007B24C3">
        <w:rPr>
          <w:caps w:val="0"/>
          <w:color w:val="auto"/>
        </w:rPr>
        <w:t>одину, российский народ и историю России, осознания своей этнической и национальной принадлежности;</w:t>
      </w:r>
    </w:p>
    <w:p w:rsidR="009F1C9E" w:rsidRPr="007B24C3" w:rsidRDefault="009F1C9E" w:rsidP="009F1C9E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восприятие мира как единого и целостного при разнообр</w:t>
      </w:r>
      <w:r w:rsidR="00454FF2">
        <w:rPr>
          <w:caps w:val="0"/>
          <w:color w:val="auto"/>
        </w:rPr>
        <w:t xml:space="preserve">азии культур, </w:t>
      </w:r>
      <w:r w:rsidRPr="007B24C3">
        <w:rPr>
          <w:caps w:val="0"/>
          <w:color w:val="auto"/>
        </w:rPr>
        <w:t>национальностей, религий</w:t>
      </w:r>
      <w:r w:rsidRPr="007B24C3">
        <w:rPr>
          <w:color w:val="auto"/>
        </w:rPr>
        <w:t>;</w:t>
      </w:r>
    </w:p>
    <w:p w:rsidR="009F1C9E" w:rsidRPr="007B24C3" w:rsidRDefault="009F1C9E" w:rsidP="009F1C9E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9F1C9E" w:rsidRPr="007B24C3" w:rsidRDefault="009F1C9E" w:rsidP="009F1C9E">
      <w:pPr>
        <w:pStyle w:val="afc"/>
        <w:rPr>
          <w:i/>
          <w:color w:val="auto"/>
        </w:rPr>
      </w:pPr>
      <w:bookmarkStart w:id="10" w:name="bookmark87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10"/>
    </w:p>
    <w:p w:rsidR="009F1C9E" w:rsidRPr="007B24C3" w:rsidRDefault="009F1C9E" w:rsidP="009F1C9E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 xml:space="preserve">доброжелательности, доверия и внимания к людям; </w:t>
      </w:r>
    </w:p>
    <w:p w:rsidR="009F1C9E" w:rsidRPr="007B24C3" w:rsidRDefault="009F1C9E" w:rsidP="009F1C9E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навыков сотрудничества со взрослыми и сверстниками в разных социальных ситуациях;</w:t>
      </w:r>
    </w:p>
    <w:p w:rsidR="009F1C9E" w:rsidRPr="007B24C3" w:rsidRDefault="009F1C9E" w:rsidP="009F1C9E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уважения к окружающим — умения слушать и слышать партнёра;</w:t>
      </w:r>
    </w:p>
    <w:p w:rsidR="009F1C9E" w:rsidRPr="00454FF2" w:rsidRDefault="009F1C9E" w:rsidP="009F1C9E">
      <w:pPr>
        <w:pStyle w:val="afc"/>
        <w:rPr>
          <w:i/>
          <w:color w:val="auto"/>
        </w:rPr>
      </w:pPr>
      <w:r w:rsidRPr="007C138F">
        <w:rPr>
          <w:b/>
          <w:i/>
          <w:color w:val="auto"/>
        </w:rPr>
        <w:t>• </w:t>
      </w:r>
      <w:r w:rsidRPr="00454FF2">
        <w:rPr>
          <w:rStyle w:val="34"/>
          <w:b w:val="0"/>
          <w:caps w:val="0"/>
          <w:color w:val="auto"/>
          <w:sz w:val="28"/>
          <w:szCs w:val="28"/>
        </w:rPr>
        <w:t>развитие ценностно-смысловой сферы личности</w:t>
      </w:r>
      <w:r w:rsidRPr="00454FF2">
        <w:rPr>
          <w:i/>
          <w:caps w:val="0"/>
          <w:color w:val="auto"/>
        </w:rPr>
        <w:t xml:space="preserve"> на основе общечеловеческих принципов нравственности:</w:t>
      </w:r>
    </w:p>
    <w:p w:rsidR="009F1C9E" w:rsidRPr="007B24C3" w:rsidRDefault="009F1C9E" w:rsidP="009F1C9E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9F1C9E" w:rsidRPr="007B24C3" w:rsidRDefault="009F1C9E" w:rsidP="009F1C9E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 xml:space="preserve">ориентации в нравственном содержании как собственных поступков, так и поступков окружающих людей, развития этических </w:t>
      </w:r>
      <w:r w:rsidRPr="007B24C3">
        <w:rPr>
          <w:caps w:val="0"/>
          <w:color w:val="auto"/>
        </w:rPr>
        <w:lastRenderedPageBreak/>
        <w:t>чувств, доброжелательности и эмоционально-нравственной отзывчивости, понимания и сопереживания чувствам других людей;</w:t>
      </w:r>
    </w:p>
    <w:p w:rsidR="009F1C9E" w:rsidRPr="007B24C3" w:rsidRDefault="009F1C9E" w:rsidP="009F1C9E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формирование эстетических потребностей, ценностей и чувств;</w:t>
      </w:r>
    </w:p>
    <w:p w:rsidR="009F1C9E" w:rsidRPr="007B24C3" w:rsidRDefault="009F1C9E" w:rsidP="009F1C9E">
      <w:pPr>
        <w:pStyle w:val="afc"/>
        <w:rPr>
          <w:color w:val="auto"/>
        </w:rPr>
      </w:pPr>
      <w:r w:rsidRPr="007B24C3">
        <w:rPr>
          <w:color w:val="auto"/>
        </w:rPr>
        <w:t>• </w:t>
      </w:r>
      <w:r w:rsidRPr="00454FF2">
        <w:rPr>
          <w:rStyle w:val="34"/>
          <w:b w:val="0"/>
          <w:caps w:val="0"/>
          <w:color w:val="auto"/>
          <w:sz w:val="28"/>
        </w:rPr>
        <w:t>развитие умения учиться</w:t>
      </w:r>
      <w:r w:rsidRPr="00454FF2">
        <w:rPr>
          <w:i/>
          <w:caps w:val="0"/>
          <w:color w:val="auto"/>
        </w:rPr>
        <w:t>, а именно:</w:t>
      </w:r>
    </w:p>
    <w:p w:rsidR="009F1C9E" w:rsidRPr="007B24C3" w:rsidRDefault="009F1C9E" w:rsidP="009F1C9E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bCs/>
          <w:caps w:val="0"/>
          <w:color w:val="auto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7B24C3">
        <w:rPr>
          <w:caps w:val="0"/>
          <w:color w:val="auto"/>
        </w:rPr>
        <w:t>;</w:t>
      </w:r>
    </w:p>
    <w:p w:rsidR="009F1C9E" w:rsidRPr="007B24C3" w:rsidRDefault="009F1C9E" w:rsidP="009F1C9E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9F1C9E" w:rsidRPr="007B24C3" w:rsidRDefault="009F1C9E" w:rsidP="009F1C9E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развитие адекватных представлений о собственных возможностях, о насущно необходимом жизнеобеспечении.</w:t>
      </w:r>
    </w:p>
    <w:p w:rsidR="009F1C9E" w:rsidRDefault="009F1C9E" w:rsidP="00454FF2">
      <w:pPr>
        <w:tabs>
          <w:tab w:val="left" w:pos="709"/>
        </w:tabs>
        <w:spacing w:after="0" w:line="360" w:lineRule="auto"/>
        <w:ind w:firstLine="709"/>
        <w:jc w:val="both"/>
      </w:pPr>
      <w:r w:rsidRPr="00875C22">
        <w:t xml:space="preserve">Программа формирования </w:t>
      </w:r>
      <w:r>
        <w:t>универсальных учебных действий</w:t>
      </w:r>
      <w:r w:rsidRPr="00875C22">
        <w:t xml:space="preserve"> реализуется в процессе всей учебной и внеурочной деятельности.</w:t>
      </w:r>
    </w:p>
    <w:p w:rsidR="009F1C9E" w:rsidRDefault="009F1C9E" w:rsidP="009F1C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0D7F68">
        <w:rPr>
          <w:color w:val="auto"/>
          <w:sz w:val="28"/>
          <w:szCs w:val="28"/>
        </w:rPr>
        <w:t>всех без исключения</w:t>
      </w:r>
      <w:r>
        <w:rPr>
          <w:sz w:val="28"/>
          <w:szCs w:val="28"/>
        </w:rPr>
        <w:t xml:space="preserve"> учебных предметов </w:t>
      </w:r>
      <w:r w:rsidRPr="000D7F68">
        <w:rPr>
          <w:color w:val="auto"/>
          <w:sz w:val="28"/>
          <w:szCs w:val="28"/>
        </w:rPr>
        <w:t>и курсов коррекционно-развивающей области</w:t>
      </w:r>
      <w:r>
        <w:rPr>
          <w:sz w:val="28"/>
          <w:szCs w:val="28"/>
        </w:rPr>
        <w:t xml:space="preserve">. </w:t>
      </w:r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Сформированность универсальных учебных действий у обучающихся </w:t>
      </w:r>
      <w:r>
        <w:t xml:space="preserve">с ЗПР </w:t>
      </w:r>
      <w:r w:rsidRPr="00F63254">
        <w:t>на ступени начального общего образования определена на этапе завершения обучения в начальной школе.</w:t>
      </w:r>
    </w:p>
    <w:p w:rsidR="009F1C9E" w:rsidRPr="00F63254" w:rsidRDefault="009F1C9E" w:rsidP="009F1C9E">
      <w:pPr>
        <w:spacing w:before="120" w:after="120" w:line="240" w:lineRule="auto"/>
        <w:jc w:val="center"/>
        <w:outlineLvl w:val="2"/>
        <w:rPr>
          <w:iCs/>
          <w:spacing w:val="-2"/>
        </w:rPr>
      </w:pPr>
      <w:bookmarkStart w:id="11" w:name="_Toc415833130"/>
      <w:r>
        <w:rPr>
          <w:b/>
        </w:rPr>
        <w:t>2</w:t>
      </w:r>
      <w:r w:rsidRPr="00F63254">
        <w:rPr>
          <w:b/>
        </w:rPr>
        <w:t>.2. Программы учебных предметов</w:t>
      </w:r>
      <w:r w:rsidR="001F7D2D">
        <w:rPr>
          <w:b/>
        </w:rPr>
        <w:t xml:space="preserve">, </w:t>
      </w:r>
      <w:r>
        <w:rPr>
          <w:b/>
        </w:rPr>
        <w:t>курсов коррекционно-развивающей области</w:t>
      </w:r>
      <w:bookmarkEnd w:id="11"/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Программы отдельных учебных предметов, курсов </w:t>
      </w:r>
      <w:r>
        <w:t>к</w:t>
      </w:r>
      <w:r w:rsidR="00070359">
        <w:t>оррекционно-развивающей области обеспечивают</w:t>
      </w:r>
      <w:r w:rsidRPr="00F63254">
        <w:t xml:space="preserve"> достижение планируемых результатов (личностных, метапредметных, предметных) освоения АООП НОО обучающихся с</w:t>
      </w:r>
      <w:r w:rsidR="007C32AF">
        <w:t xml:space="preserve"> ОВЗ (</w:t>
      </w:r>
      <w:r w:rsidRPr="00F63254">
        <w:t>ЗПР</w:t>
      </w:r>
      <w:r w:rsidR="007C32AF">
        <w:t>)</w:t>
      </w:r>
      <w:r w:rsidRPr="00F63254">
        <w:t>.</w:t>
      </w:r>
    </w:p>
    <w:p w:rsidR="009F1C9E" w:rsidRPr="005330B5" w:rsidRDefault="009F1C9E" w:rsidP="009F1C9E">
      <w:pPr>
        <w:spacing w:after="0" w:line="360" w:lineRule="auto"/>
        <w:ind w:firstLine="709"/>
        <w:jc w:val="both"/>
      </w:pPr>
      <w:r w:rsidRPr="005330B5"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</w:t>
      </w:r>
      <w:r w:rsidR="007C32AF">
        <w:t xml:space="preserve"> с ОВЗ (ЗПР)</w:t>
      </w:r>
      <w:r w:rsidRPr="005330B5">
        <w:t xml:space="preserve"> и программы формирования универсальных учебных действий.</w:t>
      </w:r>
    </w:p>
    <w:p w:rsidR="009F1C9E" w:rsidRPr="005330B5" w:rsidRDefault="009F1C9E" w:rsidP="009F1C9E">
      <w:pPr>
        <w:spacing w:after="0" w:line="360" w:lineRule="auto"/>
        <w:ind w:firstLine="709"/>
        <w:jc w:val="both"/>
        <w:rPr>
          <w:kern w:val="2"/>
        </w:rPr>
      </w:pPr>
      <w:r w:rsidRPr="005330B5">
        <w:lastRenderedPageBreak/>
        <w:t>Программы отдельных учебных предме</w:t>
      </w:r>
      <w:r w:rsidR="00070359">
        <w:t>тов, коррекционных курсов содержат</w:t>
      </w:r>
      <w:r w:rsidRPr="005330B5">
        <w:t>:</w:t>
      </w:r>
    </w:p>
    <w:p w:rsidR="009F1C9E" w:rsidRPr="005330B5" w:rsidRDefault="009F1C9E" w:rsidP="009F1C9E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kern w:val="2"/>
        </w:rPr>
      </w:pPr>
      <w:r w:rsidRPr="005330B5">
        <w:rPr>
          <w:kern w:val="2"/>
        </w:rPr>
        <w:t>пояснительную записку, в которой конкретизируются общие цели начального общего образования с уч</w:t>
      </w:r>
      <w:r w:rsidR="00070359">
        <w:rPr>
          <w:kern w:val="2"/>
        </w:rPr>
        <w:t>ё</w:t>
      </w:r>
      <w:r w:rsidRPr="005330B5">
        <w:rPr>
          <w:kern w:val="2"/>
        </w:rPr>
        <w:t>том специфики учебного предмета</w:t>
      </w:r>
      <w:r w:rsidRPr="005330B5">
        <w:t>, коррекционного курса;</w:t>
      </w:r>
    </w:p>
    <w:p w:rsidR="009F1C9E" w:rsidRPr="005330B5" w:rsidRDefault="009F1C9E" w:rsidP="009F1C9E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kern w:val="2"/>
        </w:rPr>
      </w:pPr>
      <w:r w:rsidRPr="005330B5">
        <w:rPr>
          <w:kern w:val="2"/>
        </w:rPr>
        <w:t>общую характеристику учебного предмета</w:t>
      </w:r>
      <w:r w:rsidRPr="005330B5">
        <w:t>, коррекционного курса</w:t>
      </w:r>
      <w:r w:rsidRPr="005330B5">
        <w:rPr>
          <w:kern w:val="2"/>
        </w:rPr>
        <w:t>;</w:t>
      </w:r>
    </w:p>
    <w:p w:rsidR="009F1C9E" w:rsidRPr="005330B5" w:rsidRDefault="009F1C9E" w:rsidP="009F1C9E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kern w:val="2"/>
        </w:rPr>
      </w:pPr>
      <w:r w:rsidRPr="005330B5">
        <w:rPr>
          <w:kern w:val="2"/>
        </w:rPr>
        <w:t>описание места учебного предмета</w:t>
      </w:r>
      <w:r w:rsidRPr="005330B5">
        <w:t>, коррекционного курса в учебном плане;</w:t>
      </w:r>
    </w:p>
    <w:p w:rsidR="009F1C9E" w:rsidRPr="005330B5" w:rsidRDefault="009F1C9E" w:rsidP="009F1C9E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kern w:val="2"/>
        </w:rPr>
      </w:pPr>
      <w:r w:rsidRPr="005330B5">
        <w:rPr>
          <w:kern w:val="2"/>
        </w:rPr>
        <w:t xml:space="preserve">личностные, метапредметные и предметные результаты освоения конкретного учебного предмета, </w:t>
      </w:r>
      <w:r w:rsidRPr="005330B5">
        <w:t>коррекционного курса</w:t>
      </w:r>
      <w:r w:rsidRPr="005330B5">
        <w:rPr>
          <w:kern w:val="2"/>
        </w:rPr>
        <w:t>;</w:t>
      </w:r>
    </w:p>
    <w:p w:rsidR="009F1C9E" w:rsidRPr="005330B5" w:rsidRDefault="009F1C9E" w:rsidP="009F1C9E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kern w:val="2"/>
        </w:rPr>
      </w:pPr>
      <w:r w:rsidRPr="005330B5">
        <w:rPr>
          <w:kern w:val="2"/>
        </w:rPr>
        <w:t xml:space="preserve">содержание учебного предмета, </w:t>
      </w:r>
      <w:r w:rsidRPr="005330B5">
        <w:t>коррекционного курса</w:t>
      </w:r>
      <w:r w:rsidRPr="005330B5">
        <w:rPr>
          <w:kern w:val="2"/>
        </w:rPr>
        <w:t>;</w:t>
      </w:r>
    </w:p>
    <w:p w:rsidR="009F1C9E" w:rsidRPr="005330B5" w:rsidRDefault="009F1C9E" w:rsidP="009F1C9E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kern w:val="2"/>
        </w:rPr>
      </w:pPr>
      <w:r w:rsidRPr="005330B5">
        <w:rPr>
          <w:kern w:val="2"/>
        </w:rPr>
        <w:t xml:space="preserve">тематическое планирование с определением основных видов учебной деятельности обучающихся; </w:t>
      </w:r>
    </w:p>
    <w:p w:rsidR="009F1C9E" w:rsidRPr="005330B5" w:rsidRDefault="009F1C9E" w:rsidP="009F1C9E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kern w:val="2"/>
        </w:rPr>
      </w:pPr>
      <w:r w:rsidRPr="005330B5">
        <w:rPr>
          <w:kern w:val="2"/>
        </w:rPr>
        <w:t>описание материально-технического обеспечения образовательного процесса.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данном разделе АООП НОО</w:t>
      </w:r>
      <w:r w:rsidR="007C32AF">
        <w:rPr>
          <w:rFonts w:ascii="Times New Roman" w:hAnsi="Times New Roman"/>
          <w:spacing w:val="2"/>
          <w:sz w:val="28"/>
          <w:szCs w:val="28"/>
        </w:rPr>
        <w:t xml:space="preserve"> с ОВЗ (ЗПР)</w:t>
      </w:r>
      <w:r w:rsidRPr="00F63254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</w:t>
      </w:r>
      <w:r>
        <w:rPr>
          <w:rFonts w:ascii="Times New Roman" w:hAnsi="Times New Roman"/>
          <w:sz w:val="28"/>
          <w:szCs w:val="28"/>
        </w:rPr>
        <w:t>х учебных</w:t>
      </w:r>
      <w:r w:rsidRPr="00F6325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F63254">
        <w:rPr>
          <w:rFonts w:ascii="Times New Roman" w:hAnsi="Times New Roman"/>
          <w:sz w:val="28"/>
          <w:szCs w:val="28"/>
        </w:rPr>
        <w:t>(за исклю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Pr="00F63254">
        <w:rPr>
          <w:rFonts w:ascii="Times New Roman" w:hAnsi="Times New Roman"/>
          <w:sz w:val="28"/>
          <w:szCs w:val="28"/>
        </w:rPr>
        <w:t>языке)</w:t>
      </w:r>
      <w:r>
        <w:rPr>
          <w:rFonts w:ascii="Times New Roman" w:hAnsi="Times New Roman"/>
          <w:sz w:val="28"/>
          <w:szCs w:val="28"/>
        </w:rPr>
        <w:t>, курсов коррекционно-развивающей области</w:t>
      </w:r>
      <w:r w:rsidRPr="00F63254">
        <w:rPr>
          <w:rFonts w:ascii="Times New Roman" w:hAnsi="Times New Roman"/>
          <w:sz w:val="28"/>
          <w:szCs w:val="28"/>
        </w:rPr>
        <w:t>, которое должно быть в полном объёме отражено в соответствующих разделах рабочих программ учебных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F63254">
        <w:rPr>
          <w:rFonts w:ascii="Times New Roman" w:hAnsi="Times New Roman"/>
          <w:sz w:val="28"/>
          <w:szCs w:val="28"/>
        </w:rPr>
        <w:t xml:space="preserve">предметов </w:t>
      </w:r>
      <w:r>
        <w:rPr>
          <w:rFonts w:ascii="Times New Roman" w:hAnsi="Times New Roman"/>
          <w:sz w:val="28"/>
          <w:szCs w:val="28"/>
        </w:rPr>
        <w:t xml:space="preserve">и курсов коррекционно-развивающей области </w:t>
      </w:r>
      <w:r w:rsidRPr="00F63254">
        <w:rPr>
          <w:rFonts w:ascii="Times New Roman" w:hAnsi="Times New Roman"/>
          <w:sz w:val="28"/>
          <w:szCs w:val="28"/>
        </w:rPr>
        <w:t xml:space="preserve">формируются с учётом </w:t>
      </w:r>
      <w:r>
        <w:rPr>
          <w:rFonts w:ascii="Times New Roman" w:hAnsi="Times New Roman"/>
          <w:sz w:val="28"/>
          <w:szCs w:val="28"/>
        </w:rPr>
        <w:t xml:space="preserve">особых образовательных потребностей обучающихся с ЗПР, а также </w:t>
      </w:r>
      <w:r w:rsidRPr="00F63254">
        <w:rPr>
          <w:rFonts w:ascii="Times New Roman" w:hAnsi="Times New Roman"/>
          <w:sz w:val="28"/>
          <w:szCs w:val="28"/>
        </w:rPr>
        <w:t>региональных, национальных и этнокультурных особенностей.</w:t>
      </w:r>
    </w:p>
    <w:p w:rsidR="000B7070" w:rsidRDefault="000B7070" w:rsidP="00070359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B7070" w:rsidRDefault="000B7070" w:rsidP="00070359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F1C9E" w:rsidRPr="00F63254" w:rsidRDefault="009F1C9E" w:rsidP="00070359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32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lastRenderedPageBreak/>
        <w:t>Основное содержание учебных предметов</w:t>
      </w:r>
    </w:p>
    <w:p w:rsidR="009F1C9E" w:rsidRPr="00081B14" w:rsidRDefault="009F1C9E" w:rsidP="009F1C9E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1. Русский язык</w:t>
      </w:r>
      <w:r w:rsidR="000B7070">
        <w:rPr>
          <w:rFonts w:ascii="Times New Roman" w:hAnsi="Times New Roman" w:cs="Times New Roman"/>
          <w:b/>
          <w:sz w:val="28"/>
          <w:szCs w:val="28"/>
        </w:rPr>
        <w:t>. Родной (русский) язык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F63254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F63254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F63254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F63254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F63254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63254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63254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63254"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F63254"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 w:rsidRPr="00F63254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ит.п.).</w:t>
      </w:r>
    </w:p>
    <w:p w:rsidR="009F1C9E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Обучение грамоте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="00423BCB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spacing w:val="2"/>
        </w:rPr>
        <w:lastRenderedPageBreak/>
        <w:t>Овладение начертанием письменных прописных (заглав</w:t>
      </w:r>
      <w:r w:rsidRPr="00F63254"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9F1C9E" w:rsidRPr="00F63254" w:rsidRDefault="00800458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9F1C9E" w:rsidRPr="00F63254" w:rsidRDefault="00800458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r w:rsidR="009F1C9E"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r w:rsidR="009F1C9E"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="009F1C9E"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r w:rsidR="009F1C9E"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r w:rsidR="009F1C9E"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r w:rsidR="009F1C9E" w:rsidRPr="00F63254">
        <w:rPr>
          <w:rFonts w:ascii="Times New Roman" w:hAnsi="Times New Roman"/>
          <w:sz w:val="28"/>
          <w:szCs w:val="28"/>
        </w:rPr>
        <w:t>);</w:t>
      </w:r>
    </w:p>
    <w:p w:rsidR="009F1C9E" w:rsidRPr="00F63254" w:rsidRDefault="00800458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="009F1C9E"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9F1C9E" w:rsidRPr="00F63254" w:rsidRDefault="00800458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9F1C9E" w:rsidRPr="00F63254" w:rsidRDefault="00800458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 xml:space="preserve">Понимание прочитанного текста при самостоятельном чтении вслух и при его прослушивании. Составление </w:t>
      </w:r>
      <w:r w:rsidRPr="00F63254">
        <w:rPr>
          <w:rFonts w:ascii="Times New Roman" w:hAnsi="Times New Roman"/>
          <w:sz w:val="28"/>
          <w:szCs w:val="28"/>
        </w:rPr>
        <w:lastRenderedPageBreak/>
        <w:t>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F63254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</w:t>
      </w:r>
      <w:r w:rsidR="00800458">
        <w:rPr>
          <w:rFonts w:ascii="Times New Roman" w:hAnsi="Times New Roman"/>
          <w:sz w:val="28"/>
          <w:szCs w:val="28"/>
        </w:rPr>
        <w:t xml:space="preserve"> парных и непарных по твёрдости </w:t>
      </w:r>
      <w:r w:rsidRPr="00F63254">
        <w:rPr>
          <w:rFonts w:ascii="Times New Roman" w:hAnsi="Times New Roman"/>
          <w:sz w:val="28"/>
          <w:szCs w:val="28"/>
        </w:rPr>
        <w:t>— мягкости согласных звуков. Звонкие и глухие согласные звуки, различение звонких и глухих согласных звуков, определе</w:t>
      </w:r>
      <w:r w:rsidRPr="00F63254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F63254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F63254">
        <w:rPr>
          <w:rFonts w:ascii="Times New Roman" w:hAnsi="Times New Roman"/>
          <w:sz w:val="28"/>
          <w:szCs w:val="28"/>
        </w:rPr>
        <w:t>гласн</w:t>
      </w:r>
      <w:r w:rsidR="00800458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— согласный; гласный ударный </w:t>
      </w:r>
      <w:r w:rsidR="00800458">
        <w:rPr>
          <w:rFonts w:ascii="Times New Roman" w:hAnsi="Times New Roman"/>
          <w:sz w:val="28"/>
          <w:szCs w:val="28"/>
        </w:rPr>
        <w:t xml:space="preserve">— безударный; согласный твёрдый — мягкий, парный </w:t>
      </w:r>
      <w:r w:rsidRPr="00F63254">
        <w:rPr>
          <w:rFonts w:ascii="Times New Roman" w:hAnsi="Times New Roman"/>
          <w:sz w:val="28"/>
          <w:szCs w:val="28"/>
        </w:rPr>
        <w:t xml:space="preserve">— непарный; согласный </w:t>
      </w:r>
      <w:r w:rsidR="00800458">
        <w:rPr>
          <w:rFonts w:ascii="Times New Roman" w:hAnsi="Times New Roman"/>
          <w:spacing w:val="2"/>
          <w:sz w:val="28"/>
          <w:szCs w:val="28"/>
        </w:rPr>
        <w:t xml:space="preserve">звонкий — глухой, парный </w:t>
      </w:r>
      <w:r w:rsidRPr="00F63254">
        <w:rPr>
          <w:rFonts w:ascii="Times New Roman" w:hAnsi="Times New Roman"/>
          <w:spacing w:val="2"/>
          <w:sz w:val="28"/>
          <w:szCs w:val="28"/>
        </w:rPr>
        <w:t>— непарный.</w:t>
      </w:r>
      <w:r w:rsidR="00423BC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F63254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F63254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>ка.</w:t>
      </w:r>
      <w:r w:rsidR="00423BC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>буквами.</w:t>
      </w:r>
    </w:p>
    <w:p w:rsidR="009F1C9E" w:rsidRPr="00800458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F63254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е, ё, ю, я</w:t>
      </w:r>
      <w:r w:rsidRPr="00800458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="00423BCB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ъ</w:t>
      </w:r>
      <w:r w:rsidR="00423BC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800458">
        <w:rPr>
          <w:rFonts w:ascii="Times New Roman" w:hAnsi="Times New Roman"/>
          <w:bCs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F63254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F63254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F63254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F63254">
        <w:rPr>
          <w:rFonts w:ascii="Times New Roman" w:hAnsi="Times New Roman"/>
          <w:spacing w:val="-4"/>
          <w:sz w:val="28"/>
          <w:szCs w:val="28"/>
        </w:rPr>
        <w:t>;в словах с непроизносимыми согласными.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  <w:r w:rsidR="00423BCB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F63254">
        <w:rPr>
          <w:rFonts w:ascii="Times New Roman" w:hAnsi="Times New Roman"/>
          <w:sz w:val="28"/>
          <w:szCs w:val="28"/>
        </w:rPr>
        <w:lastRenderedPageBreak/>
        <w:t>последовательности. Использование алфавита при работе со словарями, справочниками, каталогами: у</w:t>
      </w:r>
      <w:r w:rsidRPr="00F63254">
        <w:rPr>
          <w:sz w:val="28"/>
          <w:szCs w:val="28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/>
        </w:rPr>
        <w:t>Состав слова</w:t>
      </w:r>
      <w:r>
        <w:rPr>
          <w:b/>
          <w:bCs/>
        </w:rPr>
        <w:t xml:space="preserve"> (морфемика).</w:t>
      </w:r>
      <w:r w:rsidRPr="00F63254"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iCs/>
        </w:rPr>
        <w:t>Представление о значении суффиксов и приставок</w:t>
      </w:r>
      <w:r w:rsidRPr="00F63254">
        <w:rPr>
          <w:i/>
          <w:iCs/>
        </w:rPr>
        <w:t xml:space="preserve">. </w:t>
      </w:r>
      <w:r w:rsidRPr="00F63254">
        <w:t>Умение отличать приставку от предлога. Умение подбирать однокоренные слова с приставками и суффиксами.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i/>
        </w:rPr>
      </w:pPr>
      <w:r w:rsidRPr="00F63254">
        <w:t>Различение изменяемых и неизменяемых слов.</w:t>
      </w:r>
      <w:r w:rsidR="00423BCB">
        <w:t xml:space="preserve"> </w:t>
      </w:r>
      <w:r w:rsidRPr="00F63254">
        <w:rPr>
          <w:iCs/>
        </w:rPr>
        <w:t>Разбор слова по составу.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/>
          <w:bCs/>
        </w:rPr>
        <w:t xml:space="preserve">Морфология. </w:t>
      </w:r>
      <w:r w:rsidRPr="00F63254">
        <w:t>Общие сведения о частях речи: имя существительное, имя прилагательное, местоимение, глагол, предлог.</w:t>
      </w:r>
      <w:r w:rsidR="00423BCB">
        <w:t xml:space="preserve"> </w:t>
      </w:r>
      <w:r w:rsidRPr="00F63254">
        <w:rPr>
          <w:iCs/>
        </w:rPr>
        <w:t>Деление частей речи на самостоятельные и служебные.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i/>
        </w:rPr>
        <w:t>Имя существительное</w:t>
      </w:r>
      <w:r w:rsidRPr="00F63254">
        <w:t>. Его значение и употребление в речи. Вопросы, р</w:t>
      </w:r>
      <w:r w:rsidRPr="00F63254">
        <w:rPr>
          <w:spacing w:val="2"/>
        </w:rPr>
        <w:t xml:space="preserve">азличение имён </w:t>
      </w:r>
      <w:r w:rsidRPr="00F63254">
        <w:t xml:space="preserve">существительных, отвечающих на вопросы «кто?» и «что?». </w:t>
      </w:r>
      <w:r w:rsidRPr="00F63254">
        <w:rPr>
          <w:spacing w:val="2"/>
        </w:rPr>
        <w:t>Умение опознавать имена собственные</w:t>
      </w:r>
      <w:r w:rsidRPr="00F63254">
        <w:t>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Род существительных: мужской, женский, средний. </w:t>
      </w:r>
      <w:r w:rsidRPr="00F63254">
        <w:rPr>
          <w:spacing w:val="2"/>
        </w:rPr>
        <w:t xml:space="preserve">Различение имён существительных мужского, женского и </w:t>
      </w:r>
      <w:r w:rsidRPr="00F63254">
        <w:t>среднего рода.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Изменение имен существительных по числам. 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Изменение имен существительных по падежам в единственном числе (склонение). 1, 2, 3-е склонение, определение принадлежности им</w:t>
      </w:r>
      <w:r>
        <w:t xml:space="preserve">ён существительных к 1, 2, 3­му </w:t>
      </w:r>
      <w:r w:rsidRPr="00F63254">
        <w:t xml:space="preserve">склонению. </w:t>
      </w:r>
      <w:r w:rsidRPr="00F63254">
        <w:rPr>
          <w:spacing w:val="2"/>
        </w:rPr>
        <w:t>Определение паде</w:t>
      </w:r>
      <w:r w:rsidRPr="00F63254">
        <w:t xml:space="preserve">жа, в </w:t>
      </w:r>
      <w:r w:rsidRPr="00F63254">
        <w:lastRenderedPageBreak/>
        <w:t>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Склонение имен существительных во множественном числе. 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iCs/>
        </w:rPr>
        <w:t>Морфологический разбор имён существительных</w:t>
      </w:r>
      <w:r w:rsidRPr="00F63254">
        <w:t>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i/>
        </w:rPr>
        <w:t>Имя прилагательное</w:t>
      </w:r>
      <w:r w:rsidRPr="00F63254">
        <w:t xml:space="preserve">. Его значение </w:t>
      </w:r>
      <w:r w:rsidRPr="00F63254">
        <w:rPr>
          <w:spacing w:val="2"/>
        </w:rPr>
        <w:t>и употребление в речи</w:t>
      </w:r>
      <w:r w:rsidRPr="00F63254"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F63254">
        <w:rPr>
          <w:i/>
        </w:rPr>
        <w:t>ий, -ья, -ье, -ов, -ин</w:t>
      </w:r>
      <w:r w:rsidRPr="00F63254">
        <w:t xml:space="preserve">). </w:t>
      </w:r>
      <w:r w:rsidRPr="00F63254">
        <w:rPr>
          <w:iCs/>
        </w:rPr>
        <w:t>Морфологический разбор имён прилагательных</w:t>
      </w:r>
      <w:r w:rsidRPr="00F63254">
        <w:rPr>
          <w:i/>
          <w:iCs/>
        </w:rPr>
        <w:t>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i/>
        </w:rPr>
      </w:pPr>
      <w:r w:rsidRPr="00F63254">
        <w:rPr>
          <w:i/>
        </w:rPr>
        <w:t>Местоимение</w:t>
      </w:r>
      <w:r w:rsidRPr="00F63254">
        <w:t xml:space="preserve">. Общее представление о местоимении. </w:t>
      </w:r>
      <w:r w:rsidRPr="00F63254">
        <w:rPr>
          <w:iCs/>
        </w:rPr>
        <w:t>Личные местоимения, значение и употребление в речи.</w:t>
      </w:r>
      <w:r w:rsidR="00423BCB">
        <w:rPr>
          <w:iCs/>
        </w:rPr>
        <w:t xml:space="preserve"> </w:t>
      </w:r>
      <w:r w:rsidRPr="00F63254">
        <w:rPr>
          <w:iCs/>
        </w:rPr>
        <w:t>Личные местоимения 1</w:t>
      </w:r>
      <w:r w:rsidRPr="00F63254">
        <w:t xml:space="preserve">, </w:t>
      </w:r>
      <w:r w:rsidRPr="00F63254">
        <w:rPr>
          <w:iCs/>
        </w:rPr>
        <w:t>2</w:t>
      </w:r>
      <w:r w:rsidRPr="00F63254">
        <w:t xml:space="preserve">, </w:t>
      </w:r>
      <w:r w:rsidRPr="00F63254">
        <w:rPr>
          <w:iCs/>
        </w:rPr>
        <w:t>3­голица единственного и множественного числа.</w:t>
      </w:r>
      <w:r w:rsidR="00423BCB">
        <w:rPr>
          <w:iCs/>
        </w:rPr>
        <w:t xml:space="preserve"> </w:t>
      </w:r>
      <w:r w:rsidRPr="00F63254">
        <w:rPr>
          <w:iCs/>
        </w:rPr>
        <w:t>Склонение личных местоимений</w:t>
      </w:r>
      <w:r w:rsidRPr="00F63254">
        <w:t xml:space="preserve">. Правильное употребление местоимений в речи </w:t>
      </w:r>
      <w:r w:rsidRPr="00F63254">
        <w:rPr>
          <w:i/>
        </w:rPr>
        <w:t>(меня, мною, у него, с ней, о нем).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i/>
        </w:rPr>
        <w:t>Глагол.</w:t>
      </w:r>
      <w:r w:rsidRPr="00F63254"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F63254">
        <w:rPr>
          <w:spacing w:val="2"/>
        </w:rPr>
        <w:t xml:space="preserve">Способы определения I </w:t>
      </w:r>
      <w:r w:rsidR="00F26023">
        <w:t xml:space="preserve">и II </w:t>
      </w:r>
      <w:r w:rsidRPr="00F63254">
        <w:t xml:space="preserve">спряжения глаголов (практическое овладение). Изменение глаголов в прошедшем времени по родам и числам. </w:t>
      </w:r>
      <w:r w:rsidRPr="00F63254">
        <w:rPr>
          <w:iCs/>
        </w:rPr>
        <w:t>Морфологический разбор глаголов</w:t>
      </w:r>
      <w:r w:rsidRPr="00F63254">
        <w:rPr>
          <w:i/>
          <w:iCs/>
        </w:rPr>
        <w:t>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i/>
          <w:spacing w:val="-4"/>
        </w:rPr>
        <w:t>Предлог.</w:t>
      </w:r>
      <w:r w:rsidR="004961EB">
        <w:rPr>
          <w:i/>
          <w:spacing w:val="-4"/>
        </w:rPr>
        <w:t xml:space="preserve"> </w:t>
      </w:r>
      <w:r w:rsidRPr="00F63254">
        <w:rPr>
          <w:iCs/>
          <w:spacing w:val="-4"/>
        </w:rPr>
        <w:t>Знакомство с наиболее употребительными пред</w:t>
      </w:r>
      <w:r w:rsidRPr="00F63254">
        <w:rPr>
          <w:iCs/>
        </w:rPr>
        <w:t>логами.</w:t>
      </w:r>
      <w:r w:rsidR="004961EB">
        <w:rPr>
          <w:iCs/>
        </w:rPr>
        <w:t xml:space="preserve"> </w:t>
      </w:r>
      <w:r w:rsidRPr="00F63254">
        <w:rPr>
          <w:iCs/>
        </w:rPr>
        <w:t>Функция предлогов: образование падежных форм имён существительных и местоимений.</w:t>
      </w:r>
      <w:r w:rsidR="004961EB">
        <w:rPr>
          <w:iCs/>
        </w:rPr>
        <w:t xml:space="preserve"> </w:t>
      </w:r>
      <w:r w:rsidRPr="00F63254">
        <w:t>Отличие предлогов от приставок.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/>
          <w:bCs/>
        </w:rPr>
        <w:t>Лексика.</w:t>
      </w:r>
      <w:r w:rsidR="004961EB">
        <w:rPr>
          <w:b/>
          <w:bCs/>
        </w:rPr>
        <w:t xml:space="preserve"> </w:t>
      </w:r>
      <w:r w:rsidRPr="00F63254">
        <w:t xml:space="preserve">Выявление слов, значение которых требует уточнения. </w:t>
      </w:r>
      <w:r w:rsidRPr="00F63254">
        <w:rPr>
          <w:iCs/>
        </w:rPr>
        <w:t>Определение значения слова по тексту или уточнение зна</w:t>
      </w:r>
      <w:r w:rsidRPr="00F63254">
        <w:rPr>
          <w:iCs/>
          <w:spacing w:val="2"/>
        </w:rPr>
        <w:t xml:space="preserve">чения с помощью толкового словаря. Представление об </w:t>
      </w:r>
      <w:r w:rsidRPr="00F63254">
        <w:rPr>
          <w:iCs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/>
          <w:bCs/>
          <w:spacing w:val="2"/>
        </w:rPr>
        <w:lastRenderedPageBreak/>
        <w:t xml:space="preserve">Синтаксис. </w:t>
      </w:r>
      <w:r w:rsidRPr="00F63254">
        <w:rPr>
          <w:spacing w:val="2"/>
        </w:rPr>
        <w:t xml:space="preserve">Различение предложения, словосочетания, </w:t>
      </w:r>
      <w:r w:rsidRPr="00F63254"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F63254">
        <w:rPr>
          <w:spacing w:val="2"/>
        </w:rPr>
        <w:t>Нахождение главных членов предложения.</w:t>
      </w:r>
      <w:r w:rsidRPr="00F63254">
        <w:t xml:space="preserve"> Различение главных и второстепенных членов </w:t>
      </w:r>
      <w:r w:rsidRPr="00F63254">
        <w:rPr>
          <w:spacing w:val="2"/>
        </w:rPr>
        <w:t xml:space="preserve">предложения. Установление связи (при помощи смысловых </w:t>
      </w:r>
      <w:r w:rsidRPr="00F63254">
        <w:t>вопросов) между словами в словосочетании и предложении.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Предложения с однородными членами с союзами </w:t>
      </w:r>
      <w:r w:rsidRPr="00F63254">
        <w:rPr>
          <w:i/>
        </w:rPr>
        <w:t>и</w:t>
      </w:r>
      <w:r w:rsidRPr="00F63254">
        <w:t xml:space="preserve"> (без перечисления), </w:t>
      </w:r>
      <w:r w:rsidRPr="00F63254">
        <w:rPr>
          <w:i/>
        </w:rPr>
        <w:t xml:space="preserve">а, но </w:t>
      </w:r>
      <w:r w:rsidRPr="00F63254">
        <w:t>и без союзов. Ис</w:t>
      </w:r>
      <w:r w:rsidRPr="00F63254">
        <w:rPr>
          <w:spacing w:val="-2"/>
        </w:rPr>
        <w:t>пользование интонации перечисления в предложениях с одно</w:t>
      </w:r>
      <w:r w:rsidRPr="00F63254"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F63254">
        <w:rPr>
          <w:bCs/>
          <w:i/>
          <w:iCs/>
        </w:rPr>
        <w:t>и, а, но</w:t>
      </w:r>
      <w:r w:rsidRPr="00F63254">
        <w:t xml:space="preserve">. 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i/>
        </w:rPr>
      </w:pPr>
      <w:r w:rsidRPr="00F63254">
        <w:t xml:space="preserve">Знакомство со сложным предложением. Сложные предложения, состоящие из двух простых. </w:t>
      </w:r>
      <w:r w:rsidRPr="00F63254">
        <w:rPr>
          <w:iCs/>
        </w:rPr>
        <w:t>Различение простых и сложных предложений</w:t>
      </w:r>
      <w:r w:rsidRPr="00F63254">
        <w:t xml:space="preserve">. Запятая в сложных предложениях. Умение составить сложное предложение и поставить запятую перед союзами </w:t>
      </w:r>
      <w:r w:rsidRPr="00F63254">
        <w:rPr>
          <w:i/>
        </w:rPr>
        <w:t xml:space="preserve">и, а, но.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F63254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 xml:space="preserve">сочетания 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жи—ши, ча—ща, чу—щу </w:t>
      </w:r>
      <w:r w:rsidR="009F1C9E" w:rsidRPr="00F63254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 xml:space="preserve">сочетания 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чк—чн, чт, щн</w:t>
      </w:r>
      <w:r w:rsidR="009F1C9E" w:rsidRPr="00F63254">
        <w:rPr>
          <w:rFonts w:ascii="Times New Roman" w:hAnsi="Times New Roman"/>
          <w:sz w:val="28"/>
          <w:szCs w:val="28"/>
        </w:rPr>
        <w:t>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перенос слов;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проверяемые безударные гласные в корне слова;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парные звонкие и глухие согласные в корне слова;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="009F1C9E" w:rsidRPr="00F63254">
        <w:rPr>
          <w:rFonts w:ascii="Times New Roman" w:hAnsi="Times New Roman"/>
          <w:sz w:val="28"/>
          <w:szCs w:val="28"/>
        </w:rPr>
        <w:t>ставках;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 xml:space="preserve">разделительные 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 w:rsidR="009F1C9E" w:rsidRPr="00F63254">
        <w:rPr>
          <w:rFonts w:ascii="Times New Roman" w:hAnsi="Times New Roman"/>
          <w:sz w:val="28"/>
          <w:szCs w:val="28"/>
        </w:rPr>
        <w:t xml:space="preserve">и 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="009F1C9E" w:rsidRPr="00F63254">
        <w:rPr>
          <w:rFonts w:ascii="Times New Roman" w:hAnsi="Times New Roman"/>
          <w:sz w:val="28"/>
          <w:szCs w:val="28"/>
        </w:rPr>
        <w:t>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="009F1C9E" w:rsidRPr="00F63254">
        <w:rPr>
          <w:rFonts w:ascii="Times New Roman" w:hAnsi="Times New Roman"/>
          <w:sz w:val="28"/>
          <w:szCs w:val="28"/>
        </w:rPr>
        <w:t>);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 w:rsidR="009F1C9E" w:rsidRPr="00F63254">
        <w:rPr>
          <w:rFonts w:ascii="Times New Roman" w:hAnsi="Times New Roman"/>
          <w:spacing w:val="-2"/>
          <w:sz w:val="28"/>
          <w:szCs w:val="28"/>
        </w:rPr>
        <w:t>(кроме существительных на ­</w:t>
      </w:r>
      <w:r w:rsidR="009F1C9E"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мя, ­ий, ­ья, ­ье, ­ия, ­ов, ­ин</w:t>
      </w:r>
      <w:r w:rsidR="009F1C9E" w:rsidRPr="00F63254">
        <w:rPr>
          <w:rFonts w:ascii="Times New Roman" w:hAnsi="Times New Roman"/>
          <w:spacing w:val="-2"/>
          <w:sz w:val="28"/>
          <w:szCs w:val="28"/>
        </w:rPr>
        <w:t>);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="009F1C9E" w:rsidRPr="00F63254">
        <w:rPr>
          <w:rFonts w:ascii="Times New Roman" w:hAnsi="Times New Roman"/>
          <w:sz w:val="28"/>
          <w:szCs w:val="28"/>
        </w:rPr>
        <w:t>ниями;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="009F1C9E" w:rsidRPr="00F63254">
        <w:rPr>
          <w:rFonts w:ascii="Times New Roman" w:hAnsi="Times New Roman"/>
          <w:sz w:val="28"/>
          <w:szCs w:val="28"/>
        </w:rPr>
        <w:t>с глаголами;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="009F1C9E" w:rsidRPr="00F63254">
        <w:rPr>
          <w:rFonts w:ascii="Times New Roman" w:hAnsi="Times New Roman"/>
          <w:sz w:val="28"/>
          <w:szCs w:val="28"/>
        </w:rPr>
        <w:t>);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мягкий знак в глаголах в сочетании ­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r w:rsidR="009F1C9E" w:rsidRPr="00F63254">
        <w:rPr>
          <w:rFonts w:ascii="Times New Roman" w:hAnsi="Times New Roman"/>
          <w:sz w:val="28"/>
          <w:szCs w:val="28"/>
        </w:rPr>
        <w:t>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 w:rsidR="009F1C9E" w:rsidRPr="00F63254">
        <w:rPr>
          <w:rFonts w:ascii="Times New Roman" w:hAnsi="Times New Roman"/>
          <w:sz w:val="28"/>
          <w:szCs w:val="28"/>
        </w:rPr>
        <w:t>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b/>
          <w:i/>
        </w:rPr>
      </w:pPr>
      <w:r w:rsidRPr="00F63254">
        <w:rPr>
          <w:b/>
          <w:i/>
        </w:rPr>
        <w:t>Развитие речи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Осознание ситуации общения: с какой </w:t>
      </w:r>
      <w:r w:rsidRPr="00F63254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F63254"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F63254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F63254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F1C9E" w:rsidRPr="00081B14" w:rsidRDefault="009F1C9E" w:rsidP="009F1C9E">
      <w:pPr>
        <w:spacing w:after="0" w:line="360" w:lineRule="auto"/>
        <w:jc w:val="center"/>
        <w:rPr>
          <w:b/>
          <w:i/>
        </w:rPr>
      </w:pPr>
      <w:r w:rsidRPr="00081B14">
        <w:rPr>
          <w:b/>
          <w:i/>
        </w:rPr>
        <w:t>2. Литературное чтение</w:t>
      </w:r>
      <w:r w:rsidR="000B7070">
        <w:rPr>
          <w:b/>
          <w:i/>
        </w:rPr>
        <w:t>. Литературное чтение на родном (русском) языке.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Аудирование (слушание). </w:t>
      </w:r>
      <w:r w:rsidRPr="00F63254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F63254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F63254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="004961E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познавательному и художе</w:t>
      </w:r>
      <w:r w:rsidRPr="00F63254">
        <w:rPr>
          <w:rFonts w:ascii="Times New Roman" w:hAnsi="Times New Roman"/>
          <w:sz w:val="28"/>
          <w:szCs w:val="28"/>
        </w:rPr>
        <w:t>ственному произведению.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вслух.</w:t>
      </w:r>
      <w:r w:rsidRPr="00F63254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63254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F63254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 w:rsidRPr="00F63254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F63254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F63254">
        <w:rPr>
          <w:rFonts w:ascii="Times New Roman" w:hAnsi="Times New Roman"/>
          <w:sz w:val="28"/>
          <w:szCs w:val="28"/>
        </w:rPr>
        <w:t>деление текста на смысловые части, их озаглавливание. Умение работать с разными видами информации.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63254">
        <w:rPr>
          <w:rFonts w:ascii="Times New Roman" w:hAnsi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>Библиографическая культура.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F63254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F63254">
        <w:rPr>
          <w:rFonts w:ascii="Times New Roman" w:hAnsi="Times New Roman"/>
          <w:sz w:val="28"/>
          <w:szCs w:val="28"/>
        </w:rPr>
        <w:t>её справочно­иллюстративный материал).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="004961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</w:r>
      <w:r w:rsidR="004961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t>произведение, книга</w:t>
      </w:r>
      <w:r w:rsidR="004961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</w:r>
      <w:r w:rsidR="004961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сборник, </w:t>
      </w:r>
      <w:r w:rsidRPr="00F63254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63254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F63254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63254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63254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63254">
        <w:rPr>
          <w:rFonts w:ascii="Times New Roman" w:hAnsi="Times New Roman"/>
          <w:sz w:val="28"/>
          <w:szCs w:val="28"/>
        </w:rPr>
        <w:t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</w:t>
      </w:r>
      <w:r w:rsidR="0003198F">
        <w:rPr>
          <w:rFonts w:ascii="Times New Roman" w:hAnsi="Times New Roman"/>
          <w:sz w:val="28"/>
          <w:szCs w:val="28"/>
        </w:rPr>
        <w:t xml:space="preserve"> разных народов (</w:t>
      </w:r>
      <w:r w:rsidRPr="00F63254">
        <w:rPr>
          <w:rFonts w:ascii="Times New Roman" w:hAnsi="Times New Roman"/>
          <w:sz w:val="28"/>
          <w:szCs w:val="28"/>
        </w:rPr>
        <w:t xml:space="preserve">народов России). Схожесть тем, идей, героев в фольклоре разных народов. Самостоятельное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F63254">
        <w:rPr>
          <w:rFonts w:ascii="Times New Roman" w:hAnsi="Times New Roman"/>
          <w:sz w:val="28"/>
          <w:szCs w:val="28"/>
        </w:rPr>
        <w:t xml:space="preserve">с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63254">
        <w:rPr>
          <w:rFonts w:ascii="Times New Roman" w:hAnsi="Times New Roman"/>
          <w:sz w:val="28"/>
          <w:szCs w:val="28"/>
        </w:rPr>
        <w:t>пересказ.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63254">
        <w:rPr>
          <w:rFonts w:ascii="Times New Roman" w:hAnsi="Times New Roman"/>
          <w:sz w:val="28"/>
          <w:szCs w:val="28"/>
        </w:rPr>
        <w:t xml:space="preserve">и событие. Анализ (с помощью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учителя), мотивы поступка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63254"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63254">
        <w:rPr>
          <w:rFonts w:ascii="Times New Roman" w:hAnsi="Times New Roman"/>
          <w:sz w:val="28"/>
          <w:szCs w:val="28"/>
        </w:rPr>
        <w:t>ли фрагмента, выделение опорных или ключевых слов, оза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F63254">
        <w:rPr>
          <w:rFonts w:ascii="Times New Roman" w:hAnsi="Times New Roman"/>
          <w:sz w:val="28"/>
          <w:szCs w:val="28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63254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63254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научно­популярными и другими текстами.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63254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F63254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F63254">
        <w:rPr>
          <w:rFonts w:ascii="Times New Roman" w:hAnsi="Times New Roman"/>
          <w:sz w:val="28"/>
          <w:szCs w:val="28"/>
        </w:rPr>
        <w:t xml:space="preserve">свою точку зрения по обсуждаемому </w:t>
      </w:r>
      <w:r w:rsidRPr="00F63254">
        <w:rPr>
          <w:rFonts w:ascii="Times New Roman" w:hAnsi="Times New Roman"/>
          <w:sz w:val="28"/>
          <w:szCs w:val="28"/>
        </w:rPr>
        <w:lastRenderedPageBreak/>
        <w:t>произведению (учебному, научно­познавательному, художественному тексту)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</w:t>
      </w:r>
      <w:r>
        <w:rPr>
          <w:rFonts w:ascii="Times New Roman" w:hAnsi="Times New Roman"/>
          <w:spacing w:val="2"/>
          <w:sz w:val="28"/>
          <w:szCs w:val="28"/>
        </w:rPr>
        <w:t>в условиях внеучебного общения.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F63254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F63254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F63254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63254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F63254">
        <w:rPr>
          <w:rFonts w:ascii="Times New Roman" w:hAnsi="Times New Roman"/>
          <w:spacing w:val="2"/>
          <w:sz w:val="28"/>
          <w:szCs w:val="28"/>
        </w:rPr>
        <w:t>шанного</w:t>
      </w:r>
      <w:r w:rsidR="0003198F">
        <w:rPr>
          <w:rFonts w:ascii="Times New Roman" w:hAnsi="Times New Roman"/>
          <w:spacing w:val="2"/>
          <w:sz w:val="28"/>
          <w:szCs w:val="28"/>
        </w:rPr>
        <w:t xml:space="preserve"> текста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с учётом специфики учебного и художественного текста. Передача впечатлений (из </w:t>
      </w:r>
      <w:r w:rsidRPr="00F63254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F63254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F63254">
        <w:rPr>
          <w:rFonts w:ascii="Times New Roman" w:hAnsi="Times New Roman"/>
          <w:spacing w:val="2"/>
          <w:sz w:val="28"/>
          <w:szCs w:val="28"/>
        </w:rPr>
        <w:t>использование выразительных средств языка (сравнение) в мини­сочинениях</w:t>
      </w:r>
      <w:r w:rsidRPr="00F63254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Представленность разных видов книг: историческая, приключенческая, фантастическая, научно­популярная, </w:t>
      </w:r>
      <w:r w:rsidRPr="00F63254">
        <w:rPr>
          <w:rFonts w:ascii="Times New Roman" w:hAnsi="Times New Roman"/>
          <w:sz w:val="28"/>
          <w:szCs w:val="28"/>
        </w:rPr>
        <w:lastRenderedPageBreak/>
        <w:t>справоч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но­энциклопедическая литература; детские периодические </w:t>
      </w:r>
      <w:r w:rsidRPr="00F63254">
        <w:rPr>
          <w:rFonts w:ascii="Times New Roman" w:hAnsi="Times New Roman"/>
          <w:sz w:val="28"/>
          <w:szCs w:val="28"/>
        </w:rPr>
        <w:t>издания (по выбору).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63254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63254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F63254">
        <w:rPr>
          <w:rFonts w:ascii="Times New Roman" w:hAnsi="Times New Roman"/>
          <w:spacing w:val="2"/>
          <w:sz w:val="28"/>
          <w:szCs w:val="28"/>
        </w:rPr>
        <w:t>ные формы (колыбельные песни, потешки, пословицы и поговорки, зага</w:t>
      </w:r>
      <w:r w:rsidR="00F9778C">
        <w:rPr>
          <w:rFonts w:ascii="Times New Roman" w:hAnsi="Times New Roman"/>
          <w:spacing w:val="2"/>
          <w:sz w:val="28"/>
          <w:szCs w:val="28"/>
        </w:rPr>
        <w:t xml:space="preserve">дки) </w:t>
      </w:r>
      <w:r w:rsidRPr="00F63254">
        <w:rPr>
          <w:rFonts w:ascii="Times New Roman" w:hAnsi="Times New Roman"/>
          <w:spacing w:val="2"/>
          <w:sz w:val="28"/>
          <w:szCs w:val="28"/>
        </w:rPr>
        <w:t>— узнавание, различение, определение основного смысла.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63254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9F1C9E" w:rsidRPr="00F63254" w:rsidRDefault="00F9778C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Рассказ, стихотворение, басня </w:t>
      </w:r>
      <w:r w:rsidR="009F1C9E" w:rsidRPr="00F63254">
        <w:rPr>
          <w:rFonts w:ascii="Times New Roman" w:hAnsi="Times New Roman"/>
          <w:sz w:val="28"/>
          <w:szCs w:val="28"/>
        </w:rPr>
        <w:t>— общее представление о жанре, особенностях построения и выразительных средствах.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F63254">
        <w:rPr>
          <w:rFonts w:ascii="Times New Roman" w:hAnsi="Times New Roman"/>
          <w:spacing w:val="2"/>
          <w:sz w:val="28"/>
          <w:szCs w:val="28"/>
        </w:rPr>
        <w:t>вание, драматизация; устное словесное рисование, знаком</w:t>
      </w:r>
      <w:r w:rsidRPr="00F63254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причинно­следственных связей, последовательности событий: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соблюдение </w:t>
      </w:r>
      <w:r w:rsidRPr="00F63254">
        <w:rPr>
          <w:rFonts w:ascii="Times New Roman" w:hAnsi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F63254"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F1C9E" w:rsidRPr="00081B14" w:rsidRDefault="009F1C9E" w:rsidP="009F1C9E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  <w:r w:rsidR="000B7070">
        <w:rPr>
          <w:rFonts w:ascii="Times New Roman" w:hAnsi="Times New Roman" w:cs="Times New Roman"/>
          <w:b/>
          <w:sz w:val="28"/>
          <w:szCs w:val="28"/>
        </w:rPr>
        <w:t xml:space="preserve"> (Английский язык)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F63254"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F63254">
        <w:rPr>
          <w:rFonts w:ascii="Times New Roman" w:hAnsi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F63254"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 w:rsidRPr="00F63254"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 w:rsidRPr="00F63254">
        <w:rPr>
          <w:rFonts w:ascii="Times New Roman" w:hAnsi="Times New Roman"/>
          <w:spacing w:val="2"/>
          <w:sz w:val="28"/>
          <w:szCs w:val="28"/>
        </w:rPr>
        <w:t>рядок дня)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 w:rsidRPr="00F63254"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 w:rsidRPr="00F63254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Выходной день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каникулы.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F63254"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F63254"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F63254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 w:rsidRPr="00F63254">
        <w:rPr>
          <w:rFonts w:ascii="Times New Roman" w:hAnsi="Times New Roman"/>
          <w:iCs/>
          <w:sz w:val="28"/>
          <w:szCs w:val="28"/>
        </w:rPr>
        <w:t>Дикие и домашние животные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F63254"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 w:rsidRPr="00F63254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1.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Диалогическая форма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Уметь вести:</w:t>
      </w:r>
    </w:p>
    <w:p w:rsidR="009F1C9E" w:rsidRPr="00F63254" w:rsidRDefault="00E97BA6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-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>этикетные диалоги в типичных ситуациях бытового и учебно­трудового общения</w:t>
      </w:r>
      <w:r w:rsidR="009F1C9E" w:rsidRPr="00F63254">
        <w:rPr>
          <w:rFonts w:ascii="Times New Roman" w:hAnsi="Times New Roman"/>
          <w:sz w:val="28"/>
          <w:szCs w:val="28"/>
        </w:rPr>
        <w:t>;</w:t>
      </w:r>
    </w:p>
    <w:p w:rsidR="009F1C9E" w:rsidRPr="00F63254" w:rsidRDefault="00E97BA6" w:rsidP="009F1C9E">
      <w:pPr>
        <w:pStyle w:val="af0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color w:val="auto"/>
          <w:sz w:val="28"/>
          <w:szCs w:val="28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F1C9E" w:rsidRPr="00F63254" w:rsidRDefault="00E97BA6" w:rsidP="00E97BA6">
      <w:pPr>
        <w:pStyle w:val="af0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диалог </w:t>
      </w:r>
      <w:r w:rsidR="009F1C9E" w:rsidRPr="00F63254">
        <w:rPr>
          <w:rFonts w:ascii="Times New Roman" w:hAnsi="Times New Roman"/>
          <w:sz w:val="28"/>
          <w:szCs w:val="28"/>
        </w:rPr>
        <w:t>— побуждение к действию.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2.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F6325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F63254"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аудирования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9F1C9E" w:rsidRPr="00F63254" w:rsidRDefault="009F1C9E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9F1C9E" w:rsidRPr="00F63254" w:rsidRDefault="009F1C9E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F63254">
        <w:rPr>
          <w:rFonts w:ascii="Times New Roman" w:hAnsi="Times New Roman"/>
          <w:sz w:val="28"/>
          <w:szCs w:val="28"/>
        </w:rPr>
        <w:t xml:space="preserve"> и понимать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 w:rsidRPr="00F63254"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ит.д.).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письма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Владеть:</w:t>
      </w:r>
    </w:p>
    <w:p w:rsidR="009F1C9E" w:rsidRPr="00F63254" w:rsidRDefault="009F1C9E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9F1C9E" w:rsidRPr="00F63254" w:rsidRDefault="009F1C9E" w:rsidP="009F1C9E">
      <w:pPr>
        <w:pStyle w:val="af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 w:rsidRPr="00F63254">
        <w:rPr>
          <w:rFonts w:ascii="Times New Roman" w:hAnsi="Times New Roman"/>
          <w:bCs/>
          <w:sz w:val="28"/>
          <w:szCs w:val="28"/>
        </w:rPr>
        <w:t>Б</w:t>
      </w:r>
      <w:r w:rsidRPr="00F63254">
        <w:rPr>
          <w:rFonts w:ascii="Times New Roman" w:hAnsi="Times New Roman"/>
          <w:sz w:val="28"/>
          <w:szCs w:val="28"/>
        </w:rPr>
        <w:t xml:space="preserve">уквы английского алфавита. Основные буквосочетания. Звуко­буквенные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Фонетическая сторона речи. </w:t>
      </w:r>
      <w:r w:rsidRPr="00F63254">
        <w:rPr>
          <w:rFonts w:ascii="Times New Roman" w:hAnsi="Times New Roman"/>
          <w:bCs/>
          <w:sz w:val="28"/>
          <w:szCs w:val="28"/>
        </w:rPr>
        <w:t>П</w:t>
      </w:r>
      <w:r w:rsidRPr="00F63254"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F63254"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Связующее «r» (there is/there are).</w:t>
      </w:r>
      <w:r w:rsidR="007D5DE2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Ударение в слове, фразе.</w:t>
      </w:r>
      <w:r w:rsidR="004961E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 w:rsidR="007D5DE2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Ритмик</w:t>
      </w:r>
      <w:r w:rsidR="007C32AF">
        <w:rPr>
          <w:rFonts w:ascii="Times New Roman" w:hAnsi="Times New Roman"/>
          <w:spacing w:val="2"/>
          <w:sz w:val="28"/>
          <w:szCs w:val="28"/>
        </w:rPr>
        <w:t xml:space="preserve">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интонационные особенности повествовательного, побудительного </w:t>
      </w:r>
      <w:r w:rsidRPr="00F63254"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F63254"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 w:rsidRPr="00F63254"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F63254">
        <w:rPr>
          <w:rFonts w:ascii="Times New Roman" w:hAnsi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doctor, film).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 w:rsidRPr="00F63254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what, who, when, where, why, how. Порядок </w:t>
      </w:r>
      <w:r w:rsidRPr="00F63254">
        <w:rPr>
          <w:rFonts w:ascii="Times New Roman" w:hAnsi="Times New Roman"/>
          <w:sz w:val="28"/>
          <w:szCs w:val="28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F63254">
        <w:rPr>
          <w:rFonts w:ascii="Times New Roman" w:hAnsi="Times New Roman"/>
          <w:iCs/>
          <w:sz w:val="28"/>
          <w:szCs w:val="28"/>
        </w:rPr>
        <w:t>Безличные предложения в настоящем времени (It is cold. It’s five o</w:t>
      </w:r>
      <w:r w:rsidRPr="00F63254">
        <w:rPr>
          <w:rFonts w:ascii="Times New Roman" w:hAnsi="Times New Roman"/>
          <w:sz w:val="28"/>
          <w:szCs w:val="28"/>
        </w:rPr>
        <w:t>’</w:t>
      </w:r>
      <w:r w:rsidRPr="00F63254">
        <w:rPr>
          <w:rFonts w:ascii="Times New Roman" w:hAnsi="Times New Roman"/>
          <w:iCs/>
          <w:sz w:val="28"/>
          <w:szCs w:val="28"/>
        </w:rPr>
        <w:t>clock.)</w:t>
      </w:r>
      <w:r w:rsidRPr="00F63254">
        <w:rPr>
          <w:rFonts w:ascii="Times New Roman" w:hAnsi="Times New Roman"/>
          <w:i/>
          <w:iCs/>
          <w:sz w:val="28"/>
          <w:szCs w:val="28"/>
        </w:rPr>
        <w:t>.</w:t>
      </w:r>
      <w:r w:rsidRPr="00F63254">
        <w:rPr>
          <w:rFonts w:ascii="Times New Roman" w:hAnsi="Times New Roman"/>
          <w:sz w:val="28"/>
          <w:szCs w:val="28"/>
        </w:rPr>
        <w:t xml:space="preserve"> Предложения с оборотом there is/there are. Простые распространённые предложения. Предложения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F63254">
        <w:rPr>
          <w:rFonts w:ascii="Times New Roman" w:hAnsi="Times New Roman"/>
          <w:sz w:val="28"/>
          <w:szCs w:val="28"/>
        </w:rPr>
        <w:t xml:space="preserve">правилу и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исключения), существительные с неопределённым, определённым и нулевым артиклем.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="00E97BA6">
        <w:rPr>
          <w:rFonts w:ascii="Times New Roman" w:hAnsi="Times New Roman"/>
          <w:iCs/>
          <w:sz w:val="28"/>
          <w:szCs w:val="28"/>
        </w:rPr>
        <w:t xml:space="preserve">неопределённые (some, any </w:t>
      </w:r>
      <w:r w:rsidRPr="00F63254">
        <w:rPr>
          <w:rFonts w:ascii="Times New Roman" w:hAnsi="Times New Roman"/>
          <w:iCs/>
          <w:sz w:val="28"/>
          <w:szCs w:val="28"/>
        </w:rPr>
        <w:t>— некоторые случаи употребления).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>Наречия</w:t>
      </w:r>
      <w:r w:rsidR="007D5DE2" w:rsidRPr="007D5DE2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времени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F63254"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 w:rsidRPr="00F63254">
        <w:rPr>
          <w:rFonts w:ascii="Times New Roman" w:hAnsi="Times New Roman"/>
          <w:iCs/>
          <w:sz w:val="28"/>
          <w:szCs w:val="28"/>
        </w:rPr>
        <w:t>Наречия степени (much, little, very).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Наиболее</w:t>
      </w:r>
      <w:r w:rsidR="004961EB" w:rsidRPr="004961EB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употребительные</w:t>
      </w:r>
      <w:r w:rsidR="004961EB" w:rsidRPr="004961EB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предлоги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 w:rsidRPr="00F63254"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F63254"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F63254">
        <w:rPr>
          <w:rFonts w:ascii="Times New Roman" w:hAnsi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F1C9E" w:rsidRPr="00081B14" w:rsidRDefault="009F1C9E" w:rsidP="009F1C9E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4. Математика</w:t>
      </w:r>
      <w:r w:rsidR="000B7070">
        <w:rPr>
          <w:rFonts w:ascii="Times New Roman" w:hAnsi="Times New Roman" w:cs="Times New Roman"/>
          <w:b/>
          <w:sz w:val="28"/>
          <w:szCs w:val="28"/>
        </w:rPr>
        <w:t xml:space="preserve"> и информатика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63254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Сложение, вычитание, умножение и деление. Названия </w:t>
      </w:r>
      <w:r w:rsidRPr="00F63254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63254">
        <w:rPr>
          <w:rFonts w:ascii="Times New Roman" w:hAnsi="Times New Roman"/>
          <w:sz w:val="28"/>
          <w:szCs w:val="28"/>
        </w:rPr>
        <w:t>с остатком.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63254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63254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9F1C9E" w:rsidRPr="00F63254" w:rsidRDefault="009F1C9E" w:rsidP="008B6A45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63254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63254">
        <w:rPr>
          <w:rFonts w:ascii="Times New Roman" w:hAnsi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63254"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 w:rsidR="008B6A45">
        <w:rPr>
          <w:rFonts w:ascii="Times New Roman" w:hAnsi="Times New Roman"/>
          <w:spacing w:val="2"/>
          <w:sz w:val="28"/>
          <w:szCs w:val="28"/>
        </w:rPr>
        <w:t>-</w:t>
      </w:r>
      <w:r w:rsidRPr="00F63254">
        <w:rPr>
          <w:rFonts w:ascii="Times New Roman" w:hAnsi="Times New Roman"/>
          <w:spacing w:val="2"/>
          <w:sz w:val="28"/>
          <w:szCs w:val="28"/>
        </w:rPr>
        <w:t>продажи и</w:t>
      </w:r>
      <w:r w:rsidR="004961E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 xml:space="preserve">Скорость, время, путь; объём работы, время, производительность труда; количество товара, его цена и стоимость идр.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63254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F63254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ник, квадрат, окружность, круг. Использование чертёжных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инструментов для выполнения построений. Геометрические формы в окружающем мире. Распознавание и называние: </w:t>
      </w:r>
      <w:r w:rsidRPr="00F63254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63254">
        <w:rPr>
          <w:rFonts w:ascii="Times New Roman" w:hAnsi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r w:rsidRPr="00F63254">
        <w:rPr>
          <w:rFonts w:ascii="Times New Roman" w:hAnsi="Times New Roman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spacing w:val="2"/>
          <w:sz w:val="28"/>
          <w:szCs w:val="28"/>
        </w:rPr>
        <w:t>дм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>, 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F63254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F63254">
        <w:rPr>
          <w:rFonts w:ascii="Times New Roman" w:hAnsi="Times New Roman"/>
          <w:sz w:val="28"/>
          <w:szCs w:val="28"/>
        </w:rPr>
        <w:t>полученной информации.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</w:t>
      </w:r>
      <w:r w:rsidR="008B6A45">
        <w:rPr>
          <w:rFonts w:ascii="Times New Roman" w:hAnsi="Times New Roman"/>
          <w:spacing w:val="-2"/>
          <w:sz w:val="28"/>
          <w:szCs w:val="28"/>
        </w:rPr>
        <w:t>,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то…»; «верно/неверно, что…»; «каждый»; «все»; «некоторые»).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метов, чисел, геометрических фигур идр. по правилу. </w:t>
      </w:r>
      <w:r w:rsidRPr="00F63254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F63254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F1C9E" w:rsidRPr="00081B14" w:rsidRDefault="009F1C9E" w:rsidP="009F1C9E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 xml:space="preserve">5. Окружающий мир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9F1C9E" w:rsidRPr="00F63254" w:rsidRDefault="008B6A45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Природа </w:t>
      </w:r>
      <w:r w:rsidR="009F1C9E" w:rsidRPr="00F63254">
        <w:rPr>
          <w:rFonts w:ascii="Times New Roman" w:hAnsi="Times New Roman"/>
          <w:spacing w:val="-2"/>
          <w:sz w:val="28"/>
          <w:szCs w:val="28"/>
        </w:rPr>
        <w:t>— это то, что нас окружает, но не создано челове</w:t>
      </w:r>
      <w:r w:rsidR="009F1C9E" w:rsidRPr="00F63254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9F1C9E" w:rsidRPr="00F63254" w:rsidRDefault="00CD0E4D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Вещество </w:t>
      </w:r>
      <w:r w:rsidR="009F1C9E" w:rsidRPr="00F63254">
        <w:rPr>
          <w:rFonts w:ascii="Times New Roman" w:hAnsi="Times New Roman"/>
          <w:sz w:val="28"/>
          <w:szCs w:val="28"/>
        </w:rPr>
        <w:t xml:space="preserve">— то, из чего состоят все природные объекты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="009F1C9E" w:rsidRPr="00F63254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—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F63254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="00CD0E4D">
        <w:rPr>
          <w:rFonts w:ascii="Times New Roman" w:hAnsi="Times New Roman"/>
          <w:spacing w:val="2"/>
          <w:sz w:val="28"/>
          <w:szCs w:val="28"/>
        </w:rPr>
        <w:t xml:space="preserve">Земля </w:t>
      </w:r>
      <w:r w:rsidRPr="00F63254">
        <w:rPr>
          <w:rFonts w:ascii="Times New Roman" w:hAnsi="Times New Roman"/>
          <w:spacing w:val="2"/>
          <w:sz w:val="28"/>
          <w:szCs w:val="28"/>
        </w:rPr>
        <w:t>— планета, общее представление о форме и размерах Земли. Глобус как модель Земли. Географическая кар</w:t>
      </w:r>
      <w:r w:rsidRPr="00F63254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F63254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F63254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F63254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F63254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F63254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F63254">
        <w:rPr>
          <w:rFonts w:ascii="Times New Roman" w:hAnsi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9F1C9E" w:rsidRPr="00F63254" w:rsidRDefault="00CD0E4D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Воздух </w:t>
      </w:r>
      <w:r w:rsidR="009F1C9E" w:rsidRPr="00F63254">
        <w:rPr>
          <w:rFonts w:ascii="Times New Roman" w:hAnsi="Times New Roman"/>
          <w:sz w:val="28"/>
          <w:szCs w:val="28"/>
        </w:rPr>
        <w:t>— смесь газов. Свойства воздуха. Значение воздуха для растений, животных, человека. Охрана, бережное использование воздуха.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F63254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Полезные ископаемые, их значение в хозяйстве человека, бере</w:t>
      </w:r>
      <w:r w:rsidR="00CD0E4D">
        <w:rPr>
          <w:rFonts w:ascii="Times New Roman" w:hAnsi="Times New Roman"/>
          <w:sz w:val="28"/>
          <w:szCs w:val="28"/>
        </w:rPr>
        <w:t xml:space="preserve">жное отношение людей к полезным </w:t>
      </w:r>
      <w:r w:rsidRPr="00F63254">
        <w:rPr>
          <w:rFonts w:ascii="Times New Roman" w:hAnsi="Times New Roman"/>
          <w:sz w:val="28"/>
          <w:szCs w:val="28"/>
        </w:rPr>
        <w:t>ископаемым. Полезн</w:t>
      </w:r>
      <w:r w:rsidR="00CD0E4D">
        <w:rPr>
          <w:rFonts w:ascii="Times New Roman" w:hAnsi="Times New Roman"/>
          <w:sz w:val="28"/>
          <w:szCs w:val="28"/>
        </w:rPr>
        <w:t xml:space="preserve">ые ископаемые родного края (2—3 </w:t>
      </w:r>
      <w:r w:rsidRPr="00F63254">
        <w:rPr>
          <w:rFonts w:ascii="Times New Roman" w:hAnsi="Times New Roman"/>
          <w:sz w:val="28"/>
          <w:szCs w:val="28"/>
        </w:rPr>
        <w:t>примера).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F63254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F63254">
        <w:rPr>
          <w:rFonts w:ascii="Times New Roman" w:hAnsi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</w:t>
      </w:r>
      <w:r w:rsidR="00CD0E4D">
        <w:rPr>
          <w:rFonts w:ascii="Times New Roman" w:hAnsi="Times New Roman"/>
          <w:sz w:val="28"/>
          <w:szCs w:val="28"/>
        </w:rPr>
        <w:t>и</w:t>
      </w:r>
      <w:r w:rsidRPr="00F63254">
        <w:rPr>
          <w:rFonts w:ascii="Times New Roman" w:hAnsi="Times New Roman"/>
          <w:sz w:val="28"/>
          <w:szCs w:val="28"/>
        </w:rPr>
        <w:t>. Растения родного края, названия и краткая характеристика на основе наблюдений.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F63254"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F1C9E" w:rsidRPr="00F63254" w:rsidRDefault="00D45451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Лес, луг, водоём </w:t>
      </w:r>
      <w:r w:rsidR="009F1C9E" w:rsidRPr="00F63254">
        <w:rPr>
          <w:rFonts w:ascii="Times New Roman" w:hAnsi="Times New Roman"/>
          <w:sz w:val="28"/>
          <w:szCs w:val="28"/>
        </w:rPr>
        <w:t>— единство живой и неживой природы (солнечный свет, воздух, вода, почва, растения, животные).</w:t>
      </w:r>
      <w:r w:rsidR="007D5DE2">
        <w:rPr>
          <w:rFonts w:ascii="Times New Roman" w:hAnsi="Times New Roman"/>
          <w:sz w:val="28"/>
          <w:szCs w:val="28"/>
        </w:rPr>
        <w:t xml:space="preserve"> </w:t>
      </w:r>
      <w:r w:rsidR="009F1C9E" w:rsidRPr="00F63254"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</w:t>
      </w:r>
      <w:r>
        <w:rPr>
          <w:rFonts w:ascii="Times New Roman" w:hAnsi="Times New Roman"/>
          <w:iCs/>
          <w:spacing w:val="-2"/>
          <w:sz w:val="28"/>
          <w:szCs w:val="28"/>
        </w:rPr>
        <w:t xml:space="preserve">е: растения </w:t>
      </w:r>
      <w:r w:rsidR="009F1C9E" w:rsidRPr="00F63254">
        <w:rPr>
          <w:rFonts w:ascii="Times New Roman" w:hAnsi="Times New Roman"/>
          <w:iCs/>
          <w:spacing w:val="-2"/>
          <w:sz w:val="28"/>
          <w:szCs w:val="28"/>
        </w:rPr>
        <w:t>— пища и</w:t>
      </w:r>
      <w:r>
        <w:rPr>
          <w:rFonts w:ascii="Times New Roman" w:hAnsi="Times New Roman"/>
          <w:iCs/>
          <w:spacing w:val="-2"/>
          <w:sz w:val="28"/>
          <w:szCs w:val="28"/>
        </w:rPr>
        <w:t xml:space="preserve"> укрытие для животных; животные </w:t>
      </w:r>
      <w:r w:rsidR="009F1C9E" w:rsidRPr="00F63254">
        <w:rPr>
          <w:rFonts w:ascii="Times New Roman" w:hAnsi="Times New Roman"/>
          <w:iCs/>
          <w:spacing w:val="-2"/>
          <w:sz w:val="28"/>
          <w:szCs w:val="28"/>
        </w:rPr>
        <w:t>— распространители плодов и семян растений. Влияние че</w:t>
      </w:r>
      <w:r w:rsidR="009F1C9E" w:rsidRPr="00F63254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="009F1C9E" w:rsidRPr="00F63254">
        <w:rPr>
          <w:rFonts w:ascii="Times New Roman" w:hAnsi="Times New Roman"/>
          <w:iCs/>
          <w:spacing w:val="-2"/>
          <w:sz w:val="28"/>
          <w:szCs w:val="28"/>
        </w:rPr>
        <w:t>родного края (2—3примера на основе наблюдений)</w:t>
      </w:r>
      <w:r w:rsidR="009F1C9E" w:rsidRPr="00F63254">
        <w:rPr>
          <w:rFonts w:ascii="Times New Roman" w:hAnsi="Times New Roman"/>
          <w:spacing w:val="-2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F63254">
        <w:rPr>
          <w:rFonts w:ascii="Times New Roman" w:hAnsi="Times New Roman"/>
          <w:sz w:val="28"/>
          <w:szCs w:val="28"/>
        </w:rPr>
        <w:t xml:space="preserve">особенности </w:t>
      </w:r>
      <w:r w:rsidRPr="00F63254">
        <w:rPr>
          <w:rFonts w:ascii="Times New Roman" w:hAnsi="Times New Roman"/>
          <w:sz w:val="28"/>
          <w:szCs w:val="28"/>
        </w:rPr>
        <w:lastRenderedPageBreak/>
        <w:t>труда и быта людей, влияние человека на природу изучаемых зон, охрана природы).</w:t>
      </w:r>
    </w:p>
    <w:p w:rsidR="009F1C9E" w:rsidRPr="00F63254" w:rsidRDefault="00D45451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Человек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— часть природы. Зависимость жизни человека </w:t>
      </w:r>
      <w:r w:rsidR="009F1C9E" w:rsidRPr="00F63254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="009F1C9E" w:rsidRPr="00F63254">
        <w:rPr>
          <w:rFonts w:ascii="Times New Roman" w:hAnsi="Times New Roman"/>
          <w:sz w:val="28"/>
          <w:szCs w:val="28"/>
        </w:rPr>
        <w:t>при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="009F1C9E" w:rsidRPr="00F63254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F63254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F63254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F63254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Человек. Реб</w:t>
      </w:r>
      <w:r w:rsidR="00D45451">
        <w:rPr>
          <w:rFonts w:ascii="Times New Roman" w:hAnsi="Times New Roman"/>
          <w:sz w:val="28"/>
          <w:szCs w:val="28"/>
        </w:rPr>
        <w:t>ё</w:t>
      </w:r>
      <w:r w:rsidRPr="00F63254">
        <w:rPr>
          <w:rFonts w:ascii="Times New Roman" w:hAnsi="Times New Roman"/>
          <w:sz w:val="28"/>
          <w:szCs w:val="28"/>
        </w:rPr>
        <w:t xml:space="preserve">нок, взрослый, пожилой человек. Мужчины и женщины, мальчики и девочки. Общее представление о строении тела человека. Системы </w:t>
      </w:r>
      <w:r w:rsidRPr="00F63254">
        <w:rPr>
          <w:rFonts w:ascii="Times New Roman" w:hAnsi="Times New Roman"/>
          <w:spacing w:val="2"/>
          <w:sz w:val="28"/>
          <w:szCs w:val="28"/>
        </w:rPr>
        <w:t>органов (опорно­двигательная, пищеварительная, дыхатель</w:t>
      </w:r>
      <w:r w:rsidRPr="00F63254">
        <w:rPr>
          <w:rFonts w:ascii="Times New Roman" w:hAnsi="Times New Roman"/>
          <w:sz w:val="28"/>
          <w:szCs w:val="28"/>
        </w:rPr>
        <w:t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</w:t>
      </w:r>
      <w:r>
        <w:rPr>
          <w:rFonts w:ascii="Times New Roman" w:hAnsi="Times New Roman"/>
          <w:sz w:val="28"/>
          <w:szCs w:val="28"/>
        </w:rPr>
        <w:t xml:space="preserve">, дыхательной, нервной систем. </w:t>
      </w:r>
      <w:r w:rsidRPr="00F63254">
        <w:rPr>
          <w:rFonts w:ascii="Times New Roman" w:hAnsi="Times New Roman"/>
          <w:sz w:val="28"/>
          <w:szCs w:val="28"/>
        </w:rPr>
        <w:t xml:space="preserve">Измерение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F63254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9F1C9E" w:rsidRPr="00F63254" w:rsidRDefault="00D45451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Общество –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совокупность людей, которые объединены </w:t>
      </w:r>
      <w:r w:rsidR="009F1C9E" w:rsidRPr="00F63254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="009F1C9E" w:rsidRPr="00F63254">
        <w:rPr>
          <w:rFonts w:ascii="Times New Roman" w:hAnsi="Times New Roman"/>
          <w:spacing w:val="-4"/>
          <w:sz w:val="28"/>
          <w:szCs w:val="28"/>
        </w:rPr>
        <w:t>тельностью во имя общей цели. Духовно­нравственные и куль</w:t>
      </w:r>
      <w:r w:rsidR="0001111B">
        <w:rPr>
          <w:rFonts w:ascii="Times New Roman" w:hAnsi="Times New Roman"/>
          <w:sz w:val="28"/>
          <w:szCs w:val="28"/>
        </w:rPr>
        <w:t>турные ценности</w:t>
      </w:r>
      <w:r w:rsidR="009F1C9E" w:rsidRPr="00F63254">
        <w:rPr>
          <w:rFonts w:ascii="Times New Roman" w:hAnsi="Times New Roman"/>
          <w:sz w:val="28"/>
          <w:szCs w:val="28"/>
        </w:rPr>
        <w:t xml:space="preserve"> российского общества, отраженные в государственных праздниках и народных традициях региона.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F63254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F63254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9F1C9E" w:rsidRPr="00F63254" w:rsidRDefault="0001111B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Семья</w:t>
      </w:r>
      <w:r w:rsidR="004961E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— самое близкое окружение человека. Семейные </w:t>
      </w:r>
      <w:r w:rsidR="009F1C9E" w:rsidRPr="00F63254">
        <w:rPr>
          <w:rFonts w:ascii="Times New Roman" w:hAnsi="Times New Roman"/>
          <w:sz w:val="28"/>
          <w:szCs w:val="28"/>
        </w:rPr>
        <w:t>традиции. Взаимоотношения в семье и взаимопомощь членов семьи. Оказание посильной помощи взрослым. Забот</w:t>
      </w:r>
      <w:r w:rsidR="00D45451">
        <w:rPr>
          <w:rFonts w:ascii="Times New Roman" w:hAnsi="Times New Roman"/>
          <w:sz w:val="28"/>
          <w:szCs w:val="28"/>
        </w:rPr>
        <w:t xml:space="preserve">а о детях, престарелых, больных </w:t>
      </w:r>
      <w:r w:rsidR="009F1C9E" w:rsidRPr="00F63254">
        <w:rPr>
          <w:rFonts w:ascii="Times New Roman" w:hAnsi="Times New Roman"/>
          <w:sz w:val="28"/>
          <w:szCs w:val="28"/>
        </w:rPr>
        <w:t>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</w:t>
      </w:r>
      <w:r w:rsidR="00D45451">
        <w:rPr>
          <w:rFonts w:ascii="Times New Roman" w:hAnsi="Times New Roman"/>
          <w:sz w:val="28"/>
          <w:szCs w:val="28"/>
        </w:rPr>
        <w:t xml:space="preserve">ень любви, семьи </w:t>
      </w:r>
      <w:r w:rsidR="009F1C9E" w:rsidRPr="00F63254">
        <w:rPr>
          <w:rFonts w:ascii="Times New Roman" w:hAnsi="Times New Roman"/>
          <w:sz w:val="28"/>
          <w:szCs w:val="28"/>
        </w:rPr>
        <w:t>и верности.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3254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F63254">
        <w:rPr>
          <w:rFonts w:ascii="Times New Roman" w:hAnsi="Times New Roman"/>
          <w:sz w:val="28"/>
          <w:szCs w:val="28"/>
        </w:rPr>
        <w:t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</w:t>
      </w:r>
      <w:r w:rsidR="00DA4A31">
        <w:rPr>
          <w:rFonts w:ascii="Times New Roman" w:hAnsi="Times New Roman"/>
          <w:sz w:val="28"/>
          <w:szCs w:val="28"/>
        </w:rPr>
        <w:t xml:space="preserve">х местах.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</w:t>
      </w:r>
      <w:r w:rsidRPr="00F63254">
        <w:rPr>
          <w:rFonts w:ascii="Times New Roman" w:hAnsi="Times New Roman"/>
          <w:sz w:val="28"/>
          <w:szCs w:val="28"/>
        </w:rPr>
        <w:lastRenderedPageBreak/>
        <w:t>Профессии людей. Личная ответственность человека за результаты своего труда и профессиональное мастерство.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9F1C9E" w:rsidRPr="00F63254" w:rsidRDefault="00DA4A31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Родина </w:t>
      </w:r>
      <w:r w:rsidR="009F1C9E" w:rsidRPr="00F63254">
        <w:rPr>
          <w:rFonts w:ascii="Times New Roman" w:hAnsi="Times New Roman"/>
          <w:sz w:val="28"/>
          <w:szCs w:val="28"/>
        </w:rPr>
        <w:t>— Россия, Российская Федерация. Ценност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но­смысловое содержание понятий «Родина», «Отечество», </w:t>
      </w:r>
      <w:r w:rsidR="009F1C9E"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="009F1C9E" w:rsidRPr="00F63254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— Основной закон Российской </w:t>
      </w:r>
      <w:r w:rsidR="009F1C9E" w:rsidRPr="00F63254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9F1C9E" w:rsidRPr="00F63254" w:rsidRDefault="00DA4A31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— глава государства. </w:t>
      </w:r>
      <w:r w:rsidR="009F1C9E" w:rsidRPr="00F63254">
        <w:rPr>
          <w:rFonts w:ascii="Times New Roman" w:hAnsi="Times New Roman"/>
          <w:sz w:val="28"/>
          <w:szCs w:val="28"/>
        </w:rPr>
        <w:t>Ответственность главы государства за социальное и духовно­нравственное благополучие граждан.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 w:rsidRPr="00F63254">
        <w:rPr>
          <w:rFonts w:ascii="Times New Roman" w:hAnsi="Times New Roman"/>
          <w:spacing w:val="2"/>
          <w:sz w:val="28"/>
          <w:szCs w:val="28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63254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F63254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9F1C9E" w:rsidRPr="00F63254" w:rsidRDefault="00DA4A31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Москва </w:t>
      </w:r>
      <w:r w:rsidR="009F1C9E" w:rsidRPr="00F63254">
        <w:rPr>
          <w:rFonts w:ascii="Times New Roman" w:hAnsi="Times New Roman"/>
          <w:sz w:val="28"/>
          <w:szCs w:val="28"/>
        </w:rPr>
        <w:t xml:space="preserve">— столица России.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Достопримечательности Москвы: Кремль, Красная площадь, Большой театр идр. </w:t>
      </w:r>
      <w:r w:rsidR="009F1C9E" w:rsidRPr="00F63254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Города России. Санкт-Петербург: достопримечательности </w:t>
      </w:r>
      <w:r w:rsidRPr="00F63254">
        <w:rPr>
          <w:rFonts w:ascii="Times New Roman" w:hAnsi="Times New Roman"/>
          <w:sz w:val="28"/>
          <w:szCs w:val="28"/>
        </w:rPr>
        <w:t>(</w:t>
      </w:r>
      <w:r w:rsidR="00DA4A31">
        <w:rPr>
          <w:rFonts w:ascii="Times New Roman" w:hAnsi="Times New Roman"/>
          <w:sz w:val="28"/>
          <w:szCs w:val="28"/>
        </w:rPr>
        <w:t xml:space="preserve">Зимний дворец, памятник Петру I </w:t>
      </w:r>
      <w:r w:rsidRPr="00F63254">
        <w:rPr>
          <w:rFonts w:ascii="Times New Roman" w:hAnsi="Times New Roman"/>
          <w:sz w:val="28"/>
          <w:szCs w:val="28"/>
        </w:rPr>
        <w:t xml:space="preserve">— Медный всадник, </w:t>
      </w:r>
      <w:r w:rsidRPr="00F63254">
        <w:rPr>
          <w:rFonts w:ascii="Times New Roman" w:hAnsi="Times New Roman"/>
          <w:iCs/>
          <w:sz w:val="28"/>
          <w:szCs w:val="28"/>
        </w:rPr>
        <w:t>раз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и</w:t>
      </w:r>
      <w:r w:rsidR="004961E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др.), города Золотого кольца </w:t>
      </w:r>
      <w:r w:rsidRPr="00F63254">
        <w:rPr>
          <w:rFonts w:ascii="Times New Roman" w:hAnsi="Times New Roman"/>
          <w:sz w:val="28"/>
          <w:szCs w:val="28"/>
        </w:rPr>
        <w:t xml:space="preserve">России (по выбору). Главный город </w:t>
      </w:r>
      <w:r w:rsidRPr="00F63254">
        <w:rPr>
          <w:rFonts w:ascii="Times New Roman" w:hAnsi="Times New Roman"/>
          <w:sz w:val="28"/>
          <w:szCs w:val="28"/>
        </w:rPr>
        <w:lastRenderedPageBreak/>
        <w:t>родного края: достопримечательности, история и характеристика отдельных исторических событий, связанных с ним.</w:t>
      </w:r>
    </w:p>
    <w:p w:rsidR="009F1C9E" w:rsidRPr="00F63254" w:rsidRDefault="00DA4A31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</w:t>
      </w:r>
      <w:r w:rsidR="009F1C9E" w:rsidRPr="00F63254">
        <w:rPr>
          <w:rFonts w:ascii="Times New Roman" w:hAnsi="Times New Roman"/>
          <w:sz w:val="28"/>
          <w:szCs w:val="28"/>
        </w:rPr>
        <w:t xml:space="preserve">— многонациональная страна. Народы, населяющие Россию, их обычаи, характерные особенности быта (по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9F1C9E" w:rsidRPr="00F63254" w:rsidRDefault="00DA4A31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Родной край </w:t>
      </w:r>
      <w:r w:rsidR="009F1C9E" w:rsidRPr="00F63254">
        <w:rPr>
          <w:rFonts w:ascii="Times New Roman" w:hAnsi="Times New Roman"/>
          <w:sz w:val="28"/>
          <w:szCs w:val="28"/>
        </w:rPr>
        <w:t>— частица России. Родной город (населён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="009F1C9E" w:rsidRPr="00F63254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sz w:val="28"/>
          <w:szCs w:val="28"/>
        </w:rPr>
      </w:pPr>
      <w:r w:rsidRPr="00F63254">
        <w:rPr>
          <w:sz w:val="28"/>
          <w:szCs w:val="28"/>
        </w:rPr>
        <w:t>История Отечества. Сч</w:t>
      </w:r>
      <w:r w:rsidR="00DA4A31">
        <w:rPr>
          <w:sz w:val="28"/>
          <w:szCs w:val="28"/>
        </w:rPr>
        <w:t>ё</w:t>
      </w:r>
      <w:r w:rsidRPr="00F63254">
        <w:rPr>
          <w:sz w:val="28"/>
          <w:szCs w:val="28"/>
        </w:rPr>
        <w:t>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</w:t>
      </w:r>
      <w:r>
        <w:rPr>
          <w:sz w:val="28"/>
          <w:szCs w:val="28"/>
        </w:rPr>
        <w:t>ле. Знакомство с 3—4 (нескольки</w:t>
      </w:r>
      <w:r w:rsidRPr="00F63254">
        <w:rPr>
          <w:sz w:val="28"/>
          <w:szCs w:val="28"/>
        </w:rPr>
        <w:t>ми) странами (по выбору): название, расположение на политической карте, столица, главные достопримечательности.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9F1C9E" w:rsidRPr="00DA4A31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63254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F63254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>(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DA4A31">
        <w:rPr>
          <w:rFonts w:ascii="Times New Roman" w:hAnsi="Times New Roman"/>
          <w:iCs/>
          <w:spacing w:val="2"/>
          <w:sz w:val="28"/>
          <w:szCs w:val="28"/>
        </w:rPr>
        <w:t>обмора</w:t>
      </w:r>
      <w:r w:rsidRPr="00DA4A31">
        <w:rPr>
          <w:rFonts w:ascii="Times New Roman" w:hAnsi="Times New Roman"/>
          <w:iCs/>
          <w:sz w:val="28"/>
          <w:szCs w:val="28"/>
        </w:rPr>
        <w:t>живании</w:t>
      </w:r>
      <w:r w:rsidRPr="00DA4A31">
        <w:rPr>
          <w:rFonts w:ascii="Times New Roman" w:hAnsi="Times New Roman"/>
          <w:sz w:val="28"/>
          <w:szCs w:val="28"/>
        </w:rPr>
        <w:t xml:space="preserve">, </w:t>
      </w:r>
      <w:r w:rsidRPr="00DA4A31">
        <w:rPr>
          <w:rFonts w:ascii="Times New Roman" w:hAnsi="Times New Roman"/>
          <w:iCs/>
          <w:sz w:val="28"/>
          <w:szCs w:val="28"/>
        </w:rPr>
        <w:t>перегреве</w:t>
      </w:r>
      <w:r w:rsidRPr="00DA4A31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Дорога от дома до школы, правила безопасного поведения </w:t>
      </w:r>
      <w:r w:rsidRPr="00F63254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F63254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Забота о здоровье </w:t>
      </w:r>
      <w:r w:rsidR="00DA4A31">
        <w:rPr>
          <w:rFonts w:ascii="Times New Roman" w:hAnsi="Times New Roman"/>
          <w:sz w:val="28"/>
          <w:szCs w:val="28"/>
        </w:rPr>
        <w:t xml:space="preserve">и безопасности окружающих людей </w:t>
      </w:r>
      <w:r w:rsidRPr="00F63254">
        <w:rPr>
          <w:rFonts w:ascii="Times New Roman" w:hAnsi="Times New Roman"/>
          <w:sz w:val="28"/>
          <w:szCs w:val="28"/>
        </w:rPr>
        <w:t>— нравственный долг каждого человека.</w:t>
      </w:r>
    </w:p>
    <w:p w:rsidR="009F1C9E" w:rsidRPr="00951E96" w:rsidRDefault="000B7070" w:rsidP="009F1C9E">
      <w:pPr>
        <w:pStyle w:val="ae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Основы  </w:t>
      </w:r>
      <w:r w:rsidR="009F1C9E" w:rsidRPr="00951E9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D5DE2">
        <w:rPr>
          <w:rFonts w:ascii="Times New Roman" w:hAnsi="Times New Roman"/>
          <w:b/>
          <w:i/>
          <w:sz w:val="28"/>
          <w:szCs w:val="28"/>
        </w:rPr>
        <w:t xml:space="preserve">религиозных культур и </w:t>
      </w:r>
      <w:r w:rsidR="009F1C9E" w:rsidRPr="00951E96">
        <w:rPr>
          <w:rFonts w:ascii="Times New Roman" w:hAnsi="Times New Roman"/>
          <w:b/>
          <w:i/>
          <w:sz w:val="28"/>
          <w:szCs w:val="28"/>
        </w:rPr>
        <w:t>светской этики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— наша Родина.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Культура и религия.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Знакомство с основными нормами светской и религиозной м</w:t>
      </w:r>
      <w:r>
        <w:rPr>
          <w:rFonts w:ascii="Times New Roman" w:hAnsi="Times New Roman"/>
          <w:spacing w:val="-3"/>
          <w:sz w:val="28"/>
          <w:szCs w:val="28"/>
        </w:rPr>
        <w:t xml:space="preserve">орали, понимание их значения в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C100EE" w:rsidRDefault="00C100EE" w:rsidP="009F1C9E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C9E" w:rsidRPr="00951E96" w:rsidRDefault="009F1C9E" w:rsidP="009F1C9E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9F1C9E" w:rsidRPr="00F63254" w:rsidRDefault="009F1C9E" w:rsidP="00A46A57">
      <w:pPr>
        <w:pStyle w:val="ae"/>
        <w:spacing w:line="360" w:lineRule="auto"/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F63254">
        <w:rPr>
          <w:rFonts w:ascii="Times New Roman" w:hAnsi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</w:t>
      </w:r>
      <w:r w:rsidRPr="00F63254">
        <w:rPr>
          <w:rFonts w:ascii="Times New Roman" w:hAnsi="Times New Roman"/>
          <w:sz w:val="28"/>
          <w:szCs w:val="28"/>
        </w:rPr>
        <w:lastRenderedPageBreak/>
        <w:t>природе, человеку и обще</w:t>
      </w:r>
      <w:r w:rsidRPr="00F63254"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F63254"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F63254"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F63254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</w:t>
      </w:r>
      <w:r w:rsidR="000731CE">
        <w:rPr>
          <w:rFonts w:ascii="Times New Roman" w:hAnsi="Times New Roman"/>
          <w:sz w:val="28"/>
          <w:szCs w:val="28"/>
        </w:rPr>
        <w:t>дожественные музеи России (</w:t>
      </w:r>
      <w:r w:rsidRPr="00F63254">
        <w:rPr>
          <w:rFonts w:ascii="Times New Roman" w:hAnsi="Times New Roman"/>
          <w:sz w:val="28"/>
          <w:szCs w:val="28"/>
        </w:rPr>
        <w:t>Русский музей, Эрмитаж) и региональные музеи. Восприятие и эмо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F63254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 w:rsidRPr="00F63254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="00A46A57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т.д.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63254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F63254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63254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F63254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>выразите</w:t>
      </w:r>
      <w:r w:rsidR="000731CE">
        <w:rPr>
          <w:rFonts w:ascii="Times New Roman" w:hAnsi="Times New Roman"/>
          <w:spacing w:val="2"/>
          <w:sz w:val="28"/>
          <w:szCs w:val="28"/>
        </w:rPr>
        <w:t xml:space="preserve">льного образа (пластилин, глина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— раскатывание, </w:t>
      </w:r>
      <w:r w:rsidRPr="00F63254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F63254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="004961EB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др.). Элементарные приёмы работы с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различными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>в</w:t>
      </w:r>
      <w:r w:rsidR="000731CE">
        <w:rPr>
          <w:rFonts w:ascii="Times New Roman" w:hAnsi="Times New Roman"/>
          <w:spacing w:val="2"/>
          <w:sz w:val="28"/>
          <w:szCs w:val="28"/>
        </w:rPr>
        <w:t xml:space="preserve">ыразительного образа (пластилин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— раскатывание, набор </w:t>
      </w:r>
      <w:r w:rsidRPr="00F63254">
        <w:rPr>
          <w:rFonts w:ascii="Times New Roman" w:hAnsi="Times New Roman"/>
          <w:sz w:val="28"/>
          <w:szCs w:val="28"/>
        </w:rPr>
        <w:t>объёма, выт</w:t>
      </w:r>
      <w:r w:rsidR="000731CE">
        <w:rPr>
          <w:rFonts w:ascii="Times New Roman" w:hAnsi="Times New Roman"/>
          <w:sz w:val="28"/>
          <w:szCs w:val="28"/>
        </w:rPr>
        <w:t xml:space="preserve">ягивание формы; бумага и картон </w:t>
      </w:r>
      <w:r w:rsidRPr="00F63254">
        <w:rPr>
          <w:rFonts w:ascii="Times New Roman" w:hAnsi="Times New Roman"/>
          <w:sz w:val="28"/>
          <w:szCs w:val="28"/>
        </w:rPr>
        <w:t xml:space="preserve">— сгибание,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F63254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Декоративно­прикладное искусство. </w:t>
      </w:r>
      <w:r w:rsidRPr="00F63254">
        <w:rPr>
          <w:rFonts w:ascii="Times New Roman" w:hAnsi="Times New Roman"/>
          <w:spacing w:val="-4"/>
          <w:sz w:val="28"/>
          <w:szCs w:val="28"/>
        </w:rPr>
        <w:t>Истоки декоративно­</w:t>
      </w:r>
      <w:r w:rsidRPr="00F63254">
        <w:rPr>
          <w:rFonts w:ascii="Times New Roman" w:hAnsi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F63254">
        <w:rPr>
          <w:rFonts w:ascii="Times New Roman" w:hAnsi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F63254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F63254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F63254">
        <w:rPr>
          <w:rFonts w:ascii="Times New Roman" w:hAnsi="Times New Roman"/>
          <w:sz w:val="28"/>
          <w:szCs w:val="28"/>
        </w:rPr>
        <w:t>деревьев, морозные узоры на стекле ит.д.). Ознакомление с произведениями народных художественных промыслов в России (с учётом местных условий).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F63254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F63254">
        <w:rPr>
          <w:rFonts w:ascii="Times New Roman" w:hAnsi="Times New Roman"/>
          <w:sz w:val="28"/>
          <w:szCs w:val="28"/>
        </w:rPr>
        <w:t xml:space="preserve">и диагональ в построении композиции. </w:t>
      </w:r>
      <w:r w:rsidR="000731CE">
        <w:rPr>
          <w:rFonts w:ascii="Times New Roman" w:hAnsi="Times New Roman"/>
          <w:sz w:val="28"/>
          <w:szCs w:val="28"/>
        </w:rPr>
        <w:t xml:space="preserve">Понятия: линия горизонта, ближе — больше, дальше </w:t>
      </w:r>
      <w:r w:rsidRPr="00F63254">
        <w:rPr>
          <w:rFonts w:ascii="Times New Roman" w:hAnsi="Times New Roman"/>
          <w:sz w:val="28"/>
          <w:szCs w:val="28"/>
        </w:rPr>
        <w:t>— меньше, загораживания. Роль контраста в композиции: низкое и высокое, большое и маленькое, тонкое и толстое, тёмное и светлое, т.д. Главное и второстепенное в композиции. Симметрия и асимметрия.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F63254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F63254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63254">
        <w:rPr>
          <w:rFonts w:ascii="Times New Roman" w:hAnsi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 xml:space="preserve">Линия.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F63254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F63254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F63254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F63254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F63254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F63254">
        <w:rPr>
          <w:rFonts w:ascii="Times New Roman" w:hAnsi="Times New Roman"/>
          <w:sz w:val="28"/>
          <w:szCs w:val="28"/>
        </w:rPr>
        <w:t>стый, беспокойный ит.д.).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9F1C9E" w:rsidRPr="00F63254" w:rsidRDefault="000731C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Земля </w:t>
      </w:r>
      <w:r w:rsidR="009F1C9E" w:rsidRPr="00F63254">
        <w:rPr>
          <w:rFonts w:ascii="Times New Roman" w:hAnsi="Times New Roman"/>
          <w:b/>
          <w:bCs/>
          <w:sz w:val="28"/>
          <w:szCs w:val="28"/>
        </w:rPr>
        <w:t xml:space="preserve">— наш общий дом. </w:t>
      </w:r>
      <w:r w:rsidR="009F1C9E" w:rsidRPr="00F63254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</w:t>
      </w:r>
      <w:r w:rsidR="009F1C9E" w:rsidRPr="00F63254">
        <w:rPr>
          <w:rFonts w:ascii="Times New Roman" w:hAnsi="Times New Roman"/>
          <w:sz w:val="28"/>
          <w:szCs w:val="28"/>
        </w:rPr>
        <w:t>П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="009F1C9E" w:rsidRPr="00F63254">
        <w:rPr>
          <w:rFonts w:ascii="Times New Roman" w:hAnsi="Times New Roman"/>
          <w:sz w:val="28"/>
          <w:szCs w:val="28"/>
        </w:rPr>
        <w:t>гнёзда, норы, ульи, панцирь черепахи, домик улитки ит.д.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F63254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9F1C9E" w:rsidRPr="00F63254" w:rsidRDefault="000731C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Родина моя </w:t>
      </w:r>
      <w:r w:rsidR="009F1C9E" w:rsidRPr="00F63254">
        <w:rPr>
          <w:rFonts w:ascii="Times New Roman" w:hAnsi="Times New Roman"/>
          <w:b/>
          <w:bCs/>
          <w:sz w:val="28"/>
          <w:szCs w:val="28"/>
        </w:rPr>
        <w:t xml:space="preserve">— Россия. </w:t>
      </w:r>
      <w:r w:rsidR="009F1C9E" w:rsidRPr="00F63254">
        <w:rPr>
          <w:rFonts w:ascii="Times New Roman" w:hAnsi="Times New Roman"/>
          <w:sz w:val="28"/>
          <w:szCs w:val="28"/>
        </w:rPr>
        <w:t>Роль природных условий в ха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="009F1C9E" w:rsidRPr="00F63254">
        <w:rPr>
          <w:rFonts w:ascii="Times New Roman" w:hAnsi="Times New Roman"/>
          <w:sz w:val="28"/>
          <w:szCs w:val="28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</w:t>
      </w:r>
      <w:r w:rsidR="009F1C9E" w:rsidRPr="00F63254">
        <w:rPr>
          <w:rFonts w:ascii="Times New Roman" w:hAnsi="Times New Roman"/>
          <w:sz w:val="28"/>
          <w:szCs w:val="28"/>
        </w:rPr>
        <w:lastRenderedPageBreak/>
        <w:t>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F1C9E" w:rsidRPr="000731CE" w:rsidRDefault="009F1C9E" w:rsidP="009F1C9E">
      <w:pPr>
        <w:pStyle w:val="ae"/>
        <w:spacing w:line="360" w:lineRule="auto"/>
        <w:ind w:firstLine="454"/>
        <w:rPr>
          <w:rFonts w:ascii="Times New Roman" w:hAnsi="Times New Roman"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F63254">
        <w:rPr>
          <w:rFonts w:ascii="Times New Roman" w:hAnsi="Times New Roman"/>
          <w:spacing w:val="2"/>
          <w:sz w:val="28"/>
          <w:szCs w:val="28"/>
        </w:rPr>
        <w:t>Образ че</w:t>
      </w:r>
      <w:r w:rsidRPr="00F63254">
        <w:rPr>
          <w:rFonts w:ascii="Times New Roman" w:hAnsi="Times New Roman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ит.д. Образы персонажей, вызывающие гнев, раздражение, презрение.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F63254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F63254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F63254">
        <w:rPr>
          <w:rFonts w:ascii="Times New Roman" w:hAnsi="Times New Roman"/>
          <w:sz w:val="28"/>
          <w:szCs w:val="28"/>
        </w:rPr>
        <w:t>в повседневной жизни человека, в организации его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ального окружения.</w:t>
      </w:r>
      <w:r w:rsidR="004961E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Жанр </w:t>
      </w:r>
      <w:r w:rsidRPr="00F63254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F1C9E" w:rsidRPr="00F63254" w:rsidRDefault="000731C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Опыт х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удожественно­творческой деятельности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F63254">
        <w:rPr>
          <w:rFonts w:ascii="Times New Roman" w:hAnsi="Times New Roman"/>
          <w:spacing w:val="2"/>
          <w:sz w:val="28"/>
          <w:szCs w:val="28"/>
        </w:rPr>
        <w:t>Освоение основ рисунка, живописи, скульптуры, деко</w:t>
      </w:r>
      <w:r w:rsidRPr="00F63254">
        <w:rPr>
          <w:rFonts w:ascii="Times New Roman" w:hAnsi="Times New Roman"/>
          <w:sz w:val="28"/>
          <w:szCs w:val="28"/>
        </w:rPr>
        <w:t xml:space="preserve">ративно­прикладного искусства. </w:t>
      </w:r>
      <w:r w:rsidRPr="00F63254"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F63254">
        <w:rPr>
          <w:rFonts w:ascii="Times New Roman" w:hAnsi="Times New Roman"/>
          <w:sz w:val="28"/>
          <w:szCs w:val="28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9F1C9E" w:rsidRPr="00F63254" w:rsidRDefault="009F1C9E" w:rsidP="009F1C9E">
      <w:pPr>
        <w:pStyle w:val="a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9F1C9E" w:rsidRPr="00F63254" w:rsidRDefault="009F1C9E" w:rsidP="009F1C9E">
      <w:pPr>
        <w:pStyle w:val="a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F63254">
        <w:rPr>
          <w:rFonts w:ascii="Times New Roman" w:hAnsi="Times New Roman"/>
          <w:iCs/>
          <w:sz w:val="28"/>
          <w:szCs w:val="28"/>
        </w:rPr>
        <w:t>тона</w:t>
      </w:r>
      <w:r w:rsidRPr="00F63254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F63254">
        <w:rPr>
          <w:rFonts w:ascii="Times New Roman" w:hAnsi="Times New Roman"/>
          <w:iCs/>
          <w:sz w:val="28"/>
          <w:szCs w:val="28"/>
        </w:rPr>
        <w:t>фактуры материала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F63254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бумажной пластики, гуаши, акварели,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F63254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туши</w:t>
      </w:r>
      <w:r w:rsidRPr="00F63254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F63254">
        <w:rPr>
          <w:rFonts w:ascii="Times New Roman" w:hAnsi="Times New Roman"/>
          <w:iCs/>
          <w:sz w:val="28"/>
          <w:szCs w:val="28"/>
        </w:rPr>
        <w:t>пластилина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глины</w:t>
      </w:r>
      <w:r w:rsidRPr="00F63254">
        <w:rPr>
          <w:rFonts w:ascii="Times New Roman" w:hAnsi="Times New Roman"/>
          <w:sz w:val="28"/>
          <w:szCs w:val="28"/>
        </w:rPr>
        <w:t>, подручных и природных материалов.</w:t>
      </w:r>
    </w:p>
    <w:p w:rsidR="009F1C9E" w:rsidRPr="00F63254" w:rsidRDefault="009F1C9E" w:rsidP="009F1C9E">
      <w:pPr>
        <w:pStyle w:val="a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F63254">
        <w:rPr>
          <w:rFonts w:ascii="Times New Roman" w:hAnsi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9F1C9E" w:rsidRPr="00951E96" w:rsidRDefault="009F1C9E" w:rsidP="009F1C9E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 w:rsidRPr="00F63254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Обобщённое представление об основных образно­эмо</w:t>
      </w:r>
      <w:r w:rsidRPr="00F63254">
        <w:rPr>
          <w:rFonts w:ascii="Times New Roman" w:hAnsi="Times New Roman"/>
          <w:sz w:val="28"/>
          <w:szCs w:val="28"/>
        </w:rPr>
        <w:t>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ональных сферах музыки и о многообразии музыкальных </w:t>
      </w:r>
      <w:r w:rsidRPr="00F63254">
        <w:rPr>
          <w:rFonts w:ascii="Times New Roman" w:hAnsi="Times New Roman"/>
          <w:sz w:val="28"/>
          <w:szCs w:val="28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63254">
        <w:rPr>
          <w:rFonts w:ascii="Times New Roman" w:hAnsi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игры­драматизации. Историческое прошлое в музыкальных </w:t>
      </w:r>
      <w:r w:rsidRPr="00F63254">
        <w:rPr>
          <w:rFonts w:ascii="Times New Roman" w:hAnsi="Times New Roman"/>
          <w:sz w:val="28"/>
          <w:szCs w:val="28"/>
        </w:rPr>
        <w:t xml:space="preserve">образах. Народная и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профессиональная музыка. Сочинения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63254">
        <w:rPr>
          <w:rFonts w:ascii="Times New Roman" w:hAnsi="Times New Roman"/>
          <w:sz w:val="28"/>
          <w:szCs w:val="28"/>
        </w:rPr>
        <w:t>творчестве композиторов.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Ин</w:t>
      </w:r>
      <w:r w:rsidRPr="00F63254">
        <w:rPr>
          <w:rFonts w:ascii="Times New Roman" w:hAnsi="Times New Roman"/>
          <w:sz w:val="28"/>
          <w:szCs w:val="28"/>
        </w:rPr>
        <w:t>тонационно­образная природа музыкального искусства. Вы</w:t>
      </w:r>
      <w:r w:rsidRPr="00F63254"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Интонации музыкальные и речевые.</w:t>
      </w:r>
      <w:r w:rsidR="000731CE">
        <w:rPr>
          <w:rFonts w:ascii="Times New Roman" w:hAnsi="Times New Roman"/>
          <w:sz w:val="28"/>
          <w:szCs w:val="28"/>
        </w:rPr>
        <w:t xml:space="preserve"> Сходство и различия. Интонации </w:t>
      </w:r>
      <w:r w:rsidRPr="00F63254">
        <w:rPr>
          <w:rFonts w:ascii="Times New Roman" w:hAnsi="Times New Roman"/>
          <w:sz w:val="28"/>
          <w:szCs w:val="28"/>
        </w:rPr>
        <w:t>— источник музыкальной речи. Основные сред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F63254">
        <w:rPr>
          <w:rFonts w:ascii="Times New Roman" w:hAnsi="Times New Roman"/>
          <w:sz w:val="28"/>
          <w:szCs w:val="28"/>
        </w:rPr>
        <w:t>динамика, тембр идр.).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Музыкальная речь как способ общения между людьми, её эмоцио</w:t>
      </w:r>
      <w:r w:rsidR="000731CE">
        <w:rPr>
          <w:rFonts w:ascii="Times New Roman" w:hAnsi="Times New Roman"/>
          <w:sz w:val="28"/>
          <w:szCs w:val="28"/>
        </w:rPr>
        <w:t xml:space="preserve">нальное воздействие. Композитор — исполнитель </w:t>
      </w:r>
      <w:r w:rsidRPr="00F63254">
        <w:rPr>
          <w:rFonts w:ascii="Times New Roman" w:hAnsi="Times New Roman"/>
          <w:sz w:val="28"/>
          <w:szCs w:val="28"/>
        </w:rPr>
        <w:t xml:space="preserve">—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63254"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F1C9E" w:rsidRPr="00F63254" w:rsidRDefault="000731C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музыки </w:t>
      </w:r>
      <w:r w:rsidR="009F1C9E" w:rsidRPr="00F63254">
        <w:rPr>
          <w:rFonts w:ascii="Times New Roman" w:hAnsi="Times New Roman"/>
          <w:sz w:val="28"/>
          <w:szCs w:val="28"/>
        </w:rPr>
        <w:t xml:space="preserve">— сопоставление и столкновение чувств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 w:rsidR="009F1C9E" w:rsidRPr="00F63254"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r w:rsidRPr="00F63254">
        <w:rPr>
          <w:rFonts w:ascii="Times New Roman" w:hAnsi="Times New Roman"/>
          <w:sz w:val="28"/>
          <w:szCs w:val="28"/>
        </w:rPr>
        <w:t xml:space="preserve">художественно­образного содержания произведений.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 w:rsidRPr="00F63254"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63254"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="000731CE">
        <w:rPr>
          <w:rFonts w:ascii="Times New Roman" w:hAnsi="Times New Roman"/>
          <w:spacing w:val="-2"/>
          <w:sz w:val="28"/>
          <w:szCs w:val="28"/>
        </w:rPr>
        <w:t>-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и телепередачи, видеофильмы, звукозаписи (CD, DVD).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63254">
        <w:rPr>
          <w:rFonts w:ascii="Times New Roman" w:hAnsi="Times New Roman"/>
          <w:sz w:val="28"/>
          <w:szCs w:val="28"/>
        </w:rPr>
        <w:t xml:space="preserve">ная, хоровая, оркестровая. Певческие голоса: детские, женские, мужские. Хоры: детский, женский, мужской, смешанный. Музыкальные </w:t>
      </w:r>
      <w:r w:rsidRPr="00F63254">
        <w:rPr>
          <w:rFonts w:ascii="Times New Roman" w:hAnsi="Times New Roman"/>
          <w:sz w:val="28"/>
          <w:szCs w:val="28"/>
        </w:rPr>
        <w:lastRenderedPageBreak/>
        <w:t>инструменты. Оркестры: симфонический, духовой, народных инструментов.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F63254">
        <w:rPr>
          <w:rFonts w:ascii="Times New Roman" w:hAnsi="Times New Roman"/>
          <w:sz w:val="28"/>
          <w:szCs w:val="28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9F1C9E" w:rsidRPr="00951E96" w:rsidRDefault="000731CE" w:rsidP="009F1C9E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Технология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63254">
        <w:rPr>
          <w:rFonts w:ascii="Times New Roman" w:hAnsi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ит.д.) разных</w:t>
      </w:r>
      <w:r w:rsidR="000731CE">
        <w:rPr>
          <w:rFonts w:ascii="Times New Roman" w:hAnsi="Times New Roman"/>
          <w:sz w:val="28"/>
          <w:szCs w:val="28"/>
        </w:rPr>
        <w:t xml:space="preserve"> народов России (на примере 2—3 </w:t>
      </w:r>
      <w:r w:rsidRPr="00F63254">
        <w:rPr>
          <w:rFonts w:ascii="Times New Roman" w:hAnsi="Times New Roman"/>
          <w:sz w:val="28"/>
          <w:szCs w:val="28"/>
        </w:rPr>
        <w:t>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63254">
        <w:rPr>
          <w:rFonts w:ascii="Times New Roman" w:hAnsi="Times New Roman"/>
          <w:sz w:val="28"/>
          <w:szCs w:val="28"/>
        </w:rPr>
        <w:t>т</w:t>
      </w:r>
      <w:r w:rsidRPr="00F63254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63254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F63254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F63254"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63254"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</w:t>
      </w:r>
      <w:r w:rsidRPr="00F63254">
        <w:rPr>
          <w:rFonts w:ascii="Times New Roman" w:hAnsi="Times New Roman"/>
          <w:sz w:val="28"/>
          <w:szCs w:val="28"/>
        </w:rPr>
        <w:lastRenderedPageBreak/>
        <w:t>групповые и индивидуальные проекты. Культура межличностных отношений в совместной деятельности. Р</w:t>
      </w:r>
      <w:r w:rsidR="007F4065">
        <w:rPr>
          <w:rFonts w:ascii="Times New Roman" w:hAnsi="Times New Roman"/>
          <w:sz w:val="28"/>
          <w:szCs w:val="28"/>
        </w:rPr>
        <w:t xml:space="preserve">езультат проектной деятельности </w:t>
      </w:r>
      <w:r w:rsidRPr="00F63254">
        <w:rPr>
          <w:rFonts w:ascii="Times New Roman" w:hAnsi="Times New Roman"/>
          <w:sz w:val="28"/>
          <w:szCs w:val="28"/>
        </w:rPr>
        <w:t>— изделия, услуги (например, помощь ветеранам, пенсионерам, инвалидам), праздники и</w:t>
      </w:r>
      <w:r w:rsidR="00B51ED8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т.п.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63254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материалов. Элементы графической грамоты.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63254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F63254">
        <w:rPr>
          <w:rFonts w:ascii="Times New Roman" w:hAnsi="Times New Roman"/>
          <w:iCs/>
          <w:sz w:val="28"/>
          <w:szCs w:val="28"/>
        </w:rPr>
        <w:t>Выбор материалов по их декоративно­художе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F63254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F63254">
        <w:rPr>
          <w:rFonts w:ascii="Times New Roman" w:hAnsi="Times New Roman"/>
          <w:sz w:val="28"/>
          <w:szCs w:val="28"/>
        </w:rPr>
        <w:t xml:space="preserve">. Называние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63254">
        <w:rPr>
          <w:rFonts w:ascii="Times New Roman" w:hAnsi="Times New Roman"/>
          <w:sz w:val="28"/>
          <w:szCs w:val="28"/>
        </w:rPr>
        <w:t xml:space="preserve"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</w:t>
      </w:r>
      <w:r w:rsidRPr="00F63254">
        <w:rPr>
          <w:rFonts w:ascii="Times New Roman" w:hAnsi="Times New Roman"/>
          <w:sz w:val="28"/>
          <w:szCs w:val="28"/>
        </w:rPr>
        <w:lastRenderedPageBreak/>
        <w:t>(сгибание, складывание и</w:t>
      </w:r>
      <w:r w:rsidR="00B51ED8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F63254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63254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="004961EB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63254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F63254">
        <w:rPr>
          <w:rFonts w:ascii="Times New Roman" w:hAnsi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F63254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F63254">
        <w:rPr>
          <w:rFonts w:ascii="Times New Roman" w:hAnsi="Times New Roman"/>
          <w:iCs/>
          <w:sz w:val="28"/>
          <w:szCs w:val="28"/>
        </w:rPr>
        <w:t>разрыва</w:t>
      </w:r>
      <w:r w:rsidRPr="00F63254">
        <w:rPr>
          <w:rFonts w:ascii="Times New Roman" w:hAnsi="Times New Roman"/>
          <w:sz w:val="28"/>
          <w:szCs w:val="28"/>
        </w:rPr>
        <w:t>). Чте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F63254"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</w:t>
      </w:r>
      <w:r w:rsidRPr="00F63254">
        <w:rPr>
          <w:rFonts w:ascii="Times New Roman" w:hAnsi="Times New Roman"/>
          <w:sz w:val="28"/>
          <w:szCs w:val="28"/>
        </w:rPr>
        <w:t xml:space="preserve">учебных ипр.). Изделие, деталь изделия (общее представление). Понятие о конструкции изделия; </w:t>
      </w:r>
      <w:r w:rsidRPr="00F63254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F63254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63254">
        <w:rPr>
          <w:rFonts w:ascii="Times New Roman" w:hAnsi="Times New Roman"/>
          <w:iCs/>
          <w:sz w:val="28"/>
          <w:szCs w:val="28"/>
        </w:rPr>
        <w:t xml:space="preserve">чертежу или эскизу и по заданным условиям (технико­технологическим, 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функциональным, декоративно­художественным ипр.)</w:t>
      </w:r>
      <w:r w:rsidR="00F2368D">
        <w:rPr>
          <w:rFonts w:ascii="Times New Roman" w:hAnsi="Times New Roman"/>
          <w:i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361B1B" w:rsidRDefault="00361B1B" w:rsidP="004961EB">
      <w:pPr>
        <w:pStyle w:val="ae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63254">
        <w:rPr>
          <w:rFonts w:ascii="Times New Roman" w:hAnsi="Times New Roman"/>
          <w:sz w:val="28"/>
          <w:szCs w:val="28"/>
        </w:rPr>
        <w:t xml:space="preserve">ра, </w:t>
      </w:r>
      <w:r w:rsidRPr="00F63254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F63254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F63254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F63254"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рисунков из ресурса компьютера, программ Word и Power Point.</w:t>
      </w:r>
    </w:p>
    <w:p w:rsidR="009F1C9E" w:rsidRPr="00951E96" w:rsidRDefault="009F1C9E" w:rsidP="009F1C9E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 w:rsidRPr="00F6325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F63254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F63254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F63254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Самостоятельные игры и развлечения. </w:t>
      </w:r>
      <w:r w:rsidRPr="00F63254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Физкультурно­оздоровительная деятельность. </w:t>
      </w:r>
      <w:r w:rsidRPr="00F63254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F1C9E" w:rsidRPr="00F63254" w:rsidRDefault="009F1C9E" w:rsidP="00C056BF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9F1C9E" w:rsidRPr="00F63254" w:rsidRDefault="009F1C9E" w:rsidP="00C056BF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F63254">
        <w:rPr>
          <w:rFonts w:ascii="Times New Roman" w:hAnsi="Times New Roman"/>
          <w:sz w:val="28"/>
          <w:szCs w:val="28"/>
        </w:rPr>
        <w:t>глаз.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Спортивно­оздоровительная деятельность.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 w:rsidRPr="00F63254">
        <w:rPr>
          <w:rFonts w:ascii="Times New Roman" w:hAnsi="Times New Roman"/>
          <w:iCs/>
          <w:sz w:val="28"/>
          <w:szCs w:val="28"/>
        </w:rPr>
        <w:t>Простейшие виды построений.</w:t>
      </w:r>
      <w:r w:rsidR="004961EB">
        <w:rPr>
          <w:rFonts w:ascii="Times New Roman" w:hAnsi="Times New Roman"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 xml:space="preserve">Упражнения </w:t>
      </w:r>
      <w:r w:rsidRPr="00F63254"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</w:t>
      </w:r>
      <w:r>
        <w:rPr>
          <w:rFonts w:ascii="Times New Roman" w:hAnsi="Times New Roman"/>
          <w:sz w:val="28"/>
          <w:szCs w:val="28"/>
        </w:rPr>
        <w:t xml:space="preserve">лажки, обручи, малые и большие </w:t>
      </w:r>
      <w:r w:rsidRPr="00F63254">
        <w:rPr>
          <w:rFonts w:ascii="Times New Roman" w:hAnsi="Times New Roman"/>
          <w:sz w:val="28"/>
          <w:szCs w:val="28"/>
        </w:rPr>
        <w:t>мячи).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Опорный прыжок:</w:t>
      </w:r>
      <w:r w:rsidRPr="00F63254">
        <w:rPr>
          <w:rFonts w:ascii="Times New Roman" w:hAnsi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F63254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F63254">
        <w:rPr>
          <w:rFonts w:ascii="Times New Roman" w:hAnsi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Упражнения в поднимании и переноске грузов</w:t>
      </w:r>
      <w:r w:rsidRPr="00F63254">
        <w:rPr>
          <w:rFonts w:ascii="Times New Roman" w:hAnsi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4961EB" w:rsidRDefault="004961EB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Лёгкая атлетика. 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Ходьба: </w:t>
      </w:r>
      <w:r w:rsidRPr="00F63254">
        <w:rPr>
          <w:rFonts w:ascii="Times New Roman" w:hAnsi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Беговые упражнения: </w:t>
      </w:r>
      <w:r w:rsidRPr="00F63254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F63254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="00C056BF">
        <w:rPr>
          <w:rFonts w:ascii="Times New Roman" w:hAnsi="Times New Roman"/>
          <w:sz w:val="28"/>
          <w:szCs w:val="28"/>
        </w:rPr>
        <w:t xml:space="preserve">большого мяча (1 </w:t>
      </w:r>
      <w:r w:rsidRPr="00F63254">
        <w:rPr>
          <w:rFonts w:ascii="Times New Roman" w:hAnsi="Times New Roman"/>
          <w:sz w:val="28"/>
          <w:szCs w:val="28"/>
        </w:rPr>
        <w:t>кг) на дальность разными способами.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F63254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b/>
          <w:i/>
          <w:sz w:val="28"/>
          <w:szCs w:val="28"/>
        </w:rPr>
        <w:t xml:space="preserve">Подвижные игры и </w:t>
      </w:r>
      <w:r w:rsidRPr="00F63254">
        <w:rPr>
          <w:rStyle w:val="c12"/>
          <w:b/>
          <w:i/>
          <w:sz w:val="28"/>
          <w:szCs w:val="28"/>
        </w:rPr>
        <w:t>элементы спортивных игр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гимнастики: </w:t>
      </w:r>
      <w:r w:rsidRPr="00F63254">
        <w:rPr>
          <w:rFonts w:ascii="Times New Roman" w:hAnsi="Times New Roman"/>
          <w:sz w:val="28"/>
          <w:szCs w:val="28"/>
        </w:rPr>
        <w:t>игровые задания с исполь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F63254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лёгкой атлетики: </w:t>
      </w:r>
      <w:r w:rsidRPr="00F63254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F63254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F63254">
        <w:rPr>
          <w:rFonts w:ascii="Times New Roman" w:hAnsi="Times New Roman"/>
          <w:sz w:val="28"/>
          <w:szCs w:val="28"/>
        </w:rPr>
        <w:t>футбола.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 w:rsidRPr="00F63254">
        <w:rPr>
          <w:rFonts w:ascii="Times New Roman" w:hAnsi="Times New Roman"/>
          <w:iCs/>
          <w:sz w:val="28"/>
          <w:szCs w:val="28"/>
        </w:rPr>
        <w:t>с</w:t>
      </w:r>
      <w:r w:rsidRPr="00F63254">
        <w:rPr>
          <w:rStyle w:val="c12"/>
          <w:sz w:val="28"/>
          <w:szCs w:val="28"/>
        </w:rPr>
        <w:t>тойка баскетболиста;</w:t>
      </w:r>
      <w:r w:rsidRPr="00F63254"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 w:rsidRPr="00F63254">
        <w:rPr>
          <w:rStyle w:val="c12"/>
          <w:sz w:val="28"/>
          <w:szCs w:val="28"/>
        </w:rPr>
        <w:t>ват мяча;</w:t>
      </w:r>
      <w:r w:rsidRPr="00F63254">
        <w:rPr>
          <w:rFonts w:ascii="Times New Roman" w:hAnsi="Times New Roman"/>
          <w:sz w:val="28"/>
          <w:szCs w:val="28"/>
        </w:rPr>
        <w:t xml:space="preserve"> в</w:t>
      </w:r>
      <w:r w:rsidRPr="00F63254">
        <w:rPr>
          <w:rStyle w:val="c12"/>
          <w:sz w:val="28"/>
          <w:szCs w:val="28"/>
        </w:rPr>
        <w:t>едение мяча на месте</w:t>
      </w:r>
      <w:r w:rsidRPr="00F63254">
        <w:rPr>
          <w:rFonts w:ascii="Times New Roman" w:hAnsi="Times New Roman"/>
          <w:sz w:val="28"/>
          <w:szCs w:val="28"/>
        </w:rPr>
        <w:t>; б</w:t>
      </w:r>
      <w:r w:rsidRPr="00F63254">
        <w:rPr>
          <w:rStyle w:val="c12"/>
          <w:sz w:val="28"/>
          <w:szCs w:val="28"/>
        </w:rPr>
        <w:t>роски мяча с места двумя руками снизу из-под кольца</w:t>
      </w:r>
      <w:r w:rsidRPr="00F63254">
        <w:rPr>
          <w:rFonts w:ascii="Times New Roman" w:hAnsi="Times New Roman"/>
          <w:sz w:val="28"/>
          <w:szCs w:val="28"/>
        </w:rPr>
        <w:t>; п</w:t>
      </w:r>
      <w:r w:rsidRPr="00F63254">
        <w:rPr>
          <w:rStyle w:val="c12"/>
          <w:sz w:val="28"/>
          <w:szCs w:val="28"/>
        </w:rPr>
        <w:t>ередача и ловля мяча на месте двумя руками от груди в паре с учителем;</w:t>
      </w:r>
      <w:r w:rsidRPr="00F63254"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 w:rsidRPr="00F63254">
        <w:rPr>
          <w:rFonts w:ascii="Times New Roman" w:hAnsi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Подвижные игры разных народов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Коррекционно-развивающие игры</w:t>
      </w:r>
      <w:r w:rsidRPr="00F63254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lastRenderedPageBreak/>
        <w:t>Игры с бегом и прыжками</w:t>
      </w:r>
      <w:r w:rsidRPr="00F63254"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мячом</w:t>
      </w:r>
      <w:r w:rsidRPr="00F63254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Общеразвивающие упражнения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На материале гимнастики 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F63254">
        <w:rPr>
          <w:rFonts w:ascii="Times New Roman" w:hAnsi="Times New Roman"/>
          <w:sz w:val="28"/>
          <w:szCs w:val="28"/>
        </w:rPr>
        <w:t>широким шагом, выпадами, в приседе, с махом ногой; наклоны; выпады и полу</w:t>
      </w:r>
      <w:r w:rsidR="004961EB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F63254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F63254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F63254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F63254"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F63254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Формирование осанки: </w:t>
      </w:r>
      <w:r w:rsidRPr="00F63254">
        <w:rPr>
          <w:rFonts w:ascii="Times New Roman" w:hAnsi="Times New Roman"/>
          <w:sz w:val="28"/>
          <w:szCs w:val="28"/>
        </w:rPr>
        <w:t xml:space="preserve">ходьба на носках, с предметами на голове, с заданной осанкой; виды стилизованной ходьбы под музыку; </w:t>
      </w:r>
      <w:r w:rsidR="007F6417">
        <w:rPr>
          <w:rFonts w:ascii="Times New Roman" w:hAnsi="Times New Roman"/>
          <w:sz w:val="28"/>
          <w:szCs w:val="28"/>
        </w:rPr>
        <w:t xml:space="preserve">скандинавская ходьба, </w:t>
      </w:r>
      <w:r w:rsidRPr="00F63254">
        <w:rPr>
          <w:rFonts w:ascii="Times New Roman" w:hAnsi="Times New Roman"/>
          <w:sz w:val="28"/>
          <w:szCs w:val="28"/>
        </w:rPr>
        <w:t>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1 кг, гантели или мешочки с песком до 100 г, </w:t>
      </w:r>
      <w:r w:rsidRPr="00F63254">
        <w:rPr>
          <w:rFonts w:ascii="Times New Roman" w:hAnsi="Times New Roman"/>
          <w:sz w:val="28"/>
          <w:szCs w:val="28"/>
        </w:rPr>
        <w:lastRenderedPageBreak/>
        <w:t>гимнастические палки и булавы), преодоление сопротивления партнера (парные упражнения)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F63254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F63254">
        <w:rPr>
          <w:rFonts w:ascii="Times New Roman" w:hAnsi="Times New Roman"/>
          <w:sz w:val="28"/>
          <w:szCs w:val="28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F63254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стоя у стены</w:t>
      </w:r>
      <w:r w:rsidRPr="00F63254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</w:t>
      </w:r>
      <w:r w:rsidR="00C056BF">
        <w:rPr>
          <w:rFonts w:ascii="Times New Roman" w:hAnsi="Times New Roman"/>
          <w:sz w:val="28"/>
          <w:szCs w:val="28"/>
        </w:rPr>
        <w:t xml:space="preserve">льной скоростью на дистанцию 30 </w:t>
      </w:r>
      <w:r w:rsidRPr="00F63254">
        <w:rPr>
          <w:rFonts w:ascii="Times New Roman" w:hAnsi="Times New Roman"/>
          <w:sz w:val="28"/>
          <w:szCs w:val="28"/>
        </w:rPr>
        <w:t>м (с сохраняющимся или изменяющимся интервалом о</w:t>
      </w:r>
      <w:r w:rsidR="00C056BF">
        <w:rPr>
          <w:rFonts w:ascii="Times New Roman" w:hAnsi="Times New Roman"/>
          <w:sz w:val="28"/>
          <w:szCs w:val="28"/>
        </w:rPr>
        <w:t xml:space="preserve">тдыха); бег на дистанцию до 400 </w:t>
      </w:r>
      <w:r w:rsidRPr="00F63254">
        <w:rPr>
          <w:rFonts w:ascii="Times New Roman" w:hAnsi="Times New Roman"/>
          <w:sz w:val="28"/>
          <w:szCs w:val="28"/>
        </w:rPr>
        <w:t>м; равномерный 6минутный бег.</w:t>
      </w:r>
    </w:p>
    <w:p w:rsidR="009F1C9E" w:rsidRPr="0045150E" w:rsidRDefault="009F1C9E" w:rsidP="00D95CFD">
      <w:pPr>
        <w:pStyle w:val="ae"/>
        <w:spacing w:line="360" w:lineRule="auto"/>
        <w:ind w:firstLine="454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повторное выполнение </w:t>
      </w:r>
      <w:r w:rsidRPr="00F63254">
        <w:rPr>
          <w:rFonts w:ascii="Times New Roman" w:hAnsi="Times New Roman"/>
          <w:spacing w:val="-2"/>
          <w:sz w:val="28"/>
          <w:szCs w:val="28"/>
        </w:rPr>
        <w:t>многоскоков; повторное</w:t>
      </w:r>
      <w:r w:rsidR="00C056BF">
        <w:rPr>
          <w:rFonts w:ascii="Times New Roman" w:hAnsi="Times New Roman"/>
          <w:spacing w:val="-2"/>
          <w:sz w:val="28"/>
          <w:szCs w:val="28"/>
        </w:rPr>
        <w:t xml:space="preserve"> преодоление препятствий (15—20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см); </w:t>
      </w:r>
      <w:r w:rsidR="00C056BF">
        <w:rPr>
          <w:rFonts w:ascii="Times New Roman" w:hAnsi="Times New Roman"/>
          <w:sz w:val="28"/>
          <w:szCs w:val="28"/>
        </w:rPr>
        <w:t xml:space="preserve">передача набивного мяча (1 </w:t>
      </w:r>
      <w:r w:rsidRPr="00F63254">
        <w:rPr>
          <w:rFonts w:ascii="Times New Roman" w:hAnsi="Times New Roman"/>
          <w:sz w:val="28"/>
          <w:szCs w:val="28"/>
        </w:rPr>
        <w:t xml:space="preserve">кг) в максимальном темпе, 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="00C056BF">
        <w:rPr>
          <w:rFonts w:ascii="Times New Roman" w:hAnsi="Times New Roman"/>
          <w:sz w:val="28"/>
          <w:szCs w:val="28"/>
        </w:rPr>
        <w:t xml:space="preserve">мячей (1—2 </w:t>
      </w:r>
      <w:r w:rsidRPr="00F63254">
        <w:rPr>
          <w:rFonts w:ascii="Times New Roman" w:hAnsi="Times New Roman"/>
          <w:sz w:val="28"/>
          <w:szCs w:val="28"/>
        </w:rPr>
        <w:t xml:space="preserve">кг) одной рукой и двумя руками из разных исходных положений и различными способами (сверху, сбоку,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F63254">
        <w:rPr>
          <w:rFonts w:ascii="Times New Roman" w:hAnsi="Times New Roman"/>
          <w:sz w:val="28"/>
          <w:szCs w:val="28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</w:t>
      </w:r>
      <w:r w:rsidR="00D95CFD">
        <w:rPr>
          <w:rFonts w:ascii="Times New Roman" w:hAnsi="Times New Roman"/>
          <w:sz w:val="28"/>
          <w:szCs w:val="28"/>
        </w:rPr>
        <w:t>меткам в полуприседе и приседе.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, </w:t>
      </w:r>
      <w:r w:rsidRPr="00F63254"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: сочетание движений туловища, ног с </w:t>
      </w:r>
      <w:r w:rsidRPr="00F63254">
        <w:rPr>
          <w:rStyle w:val="c12"/>
          <w:rFonts w:ascii="Times New Roman" w:hAnsi="Times New Roman"/>
          <w:sz w:val="28"/>
          <w:szCs w:val="28"/>
        </w:rPr>
        <w:lastRenderedPageBreak/>
        <w:t>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</w:t>
      </w:r>
      <w:r w:rsidR="004961EB">
        <w:rPr>
          <w:rStyle w:val="c12"/>
          <w:rFonts w:ascii="Times New Roman" w:hAnsi="Times New Roman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большой обруч). 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Упражнения на дыхание</w:t>
      </w:r>
      <w:r w:rsidRPr="00F63254">
        <w:rPr>
          <w:rStyle w:val="c12"/>
          <w:sz w:val="28"/>
          <w:szCs w:val="28"/>
        </w:rPr>
        <w:t>: правильное дыхание в различных И.П. сидя, стоя, лежа; глубокое дыхание при выполнении упражнений без пр</w:t>
      </w:r>
      <w:r w:rsidR="00957EDA">
        <w:rPr>
          <w:rStyle w:val="c12"/>
          <w:sz w:val="28"/>
          <w:szCs w:val="28"/>
        </w:rPr>
        <w:t>едметов; дыхание по подражанию («понюхать цветок», «подуть на кашу»</w:t>
      </w:r>
      <w:r w:rsidRPr="00F63254">
        <w:rPr>
          <w:rStyle w:val="c12"/>
          <w:sz w:val="28"/>
          <w:szCs w:val="28"/>
        </w:rPr>
        <w:t>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формирование правильной осанки</w:t>
      </w:r>
      <w:r w:rsidRPr="00F63254">
        <w:rPr>
          <w:rStyle w:val="c12"/>
          <w:rFonts w:ascii="Times New Roman" w:hAnsi="Times New Roman"/>
          <w:sz w:val="28"/>
          <w:szCs w:val="28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профилактику плоскостопия:</w:t>
      </w:r>
      <w:r w:rsidR="004961EB">
        <w:rPr>
          <w:rStyle w:val="c12"/>
          <w:rFonts w:ascii="Times New Roman" w:hAnsi="Times New Roman"/>
          <w:i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сидя («каток», «серп», «окно», «маляр», «мельница», «кораблик»,«ходьба», «лошадка», «медвежонок»); сидя: вращение стопами поочередно и одновременно вправо и влево, катание мяча ногами; ходьба приставными </w:t>
      </w:r>
      <w:r w:rsidRPr="00F63254">
        <w:rPr>
          <w:rStyle w:val="c12"/>
          <w:rFonts w:ascii="Times New Roman" w:hAnsi="Times New Roman"/>
          <w:sz w:val="28"/>
          <w:szCs w:val="28"/>
        </w:rPr>
        <w:lastRenderedPageBreak/>
        <w:t>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общей и мелкой моторики:</w:t>
      </w:r>
      <w:r w:rsidR="004961EB">
        <w:rPr>
          <w:rStyle w:val="c12"/>
          <w:rFonts w:ascii="Times New Roman" w:hAnsi="Times New Roman"/>
          <w:i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с сенсорными наб</w:t>
      </w:r>
      <w:r w:rsidR="00957EDA">
        <w:rPr>
          <w:rStyle w:val="c12"/>
          <w:rFonts w:ascii="Times New Roman" w:hAnsi="Times New Roman"/>
          <w:sz w:val="28"/>
          <w:szCs w:val="28"/>
        </w:rPr>
        <w:t xml:space="preserve">ивными мячами разного диаметра </w:t>
      </w:r>
      <w:r w:rsidRPr="00F63254">
        <w:rPr>
          <w:rStyle w:val="c12"/>
          <w:rFonts w:ascii="Times New Roman" w:hAnsi="Times New Roman"/>
          <w:sz w:val="28"/>
          <w:szCs w:val="28"/>
        </w:rPr>
        <w:t>(прокатывание, перекатывание партнеру); со средними мячами (перекатывание партнеру сидя</w:t>
      </w:r>
      <w:r w:rsidR="00957EDA">
        <w:rPr>
          <w:rStyle w:val="c12"/>
          <w:rFonts w:ascii="Times New Roman" w:hAnsi="Times New Roman"/>
          <w:sz w:val="28"/>
          <w:szCs w:val="28"/>
        </w:rPr>
        <w:t xml:space="preserve">, подбрасывание мяча над собой </w:t>
      </w:r>
      <w:r w:rsidRPr="00F63254">
        <w:rPr>
          <w:rStyle w:val="c12"/>
          <w:rFonts w:ascii="Times New Roman" w:hAnsi="Times New Roman"/>
          <w:sz w:val="28"/>
          <w:szCs w:val="28"/>
        </w:rPr>
        <w:t>и ловля, броски мяча в стену); с малыми мячами (перекладывания</w:t>
      </w:r>
      <w:r w:rsidR="00957EDA">
        <w:rPr>
          <w:rStyle w:val="c12"/>
          <w:rFonts w:ascii="Times New Roman" w:hAnsi="Times New Roman"/>
          <w:sz w:val="28"/>
          <w:szCs w:val="28"/>
        </w:rPr>
        <w:t xml:space="preserve"> из руки в руку, подбрасывание </w:t>
      </w:r>
      <w:r w:rsidRPr="00F63254">
        <w:rPr>
          <w:rStyle w:val="c12"/>
          <w:rFonts w:ascii="Times New Roman" w:hAnsi="Times New Roman"/>
          <w:sz w:val="28"/>
          <w:szCs w:val="28"/>
        </w:rPr>
        <w:t>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точности и координации движений</w:t>
      </w:r>
      <w:r w:rsidR="00957EDA">
        <w:rPr>
          <w:rStyle w:val="c12"/>
          <w:rFonts w:ascii="Times New Roman" w:hAnsi="Times New Roman"/>
          <w:sz w:val="28"/>
          <w:szCs w:val="28"/>
        </w:rPr>
        <w:t xml:space="preserve">: </w:t>
      </w:r>
      <w:r w:rsidRPr="00F63254">
        <w:rPr>
          <w:rStyle w:val="c12"/>
          <w:rFonts w:ascii="Times New Roman" w:hAnsi="Times New Roman"/>
          <w:sz w:val="28"/>
          <w:szCs w:val="28"/>
        </w:rPr>
        <w:t>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</w:t>
      </w:r>
      <w:r w:rsidR="00957EDA">
        <w:rPr>
          <w:rStyle w:val="c12"/>
          <w:rFonts w:ascii="Times New Roman" w:hAnsi="Times New Roman"/>
          <w:sz w:val="28"/>
          <w:szCs w:val="28"/>
        </w:rPr>
        <w:t xml:space="preserve">ыполняются вместе с учителем); </w:t>
      </w:r>
      <w:r w:rsidRPr="00F63254">
        <w:rPr>
          <w:rStyle w:val="c12"/>
          <w:rFonts w:ascii="Times New Roman" w:hAnsi="Times New Roman"/>
          <w:sz w:val="28"/>
          <w:szCs w:val="28"/>
        </w:rPr>
        <w:t>несколько поворотов подряд по показу,</w:t>
      </w:r>
      <w:r w:rsidR="004961EB">
        <w:rPr>
          <w:rStyle w:val="c12"/>
          <w:rFonts w:ascii="Times New Roman" w:hAnsi="Times New Roman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ходьба по двум параллельно поставленным скамейкам с помощью.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Style w:val="c12"/>
          <w:rFonts w:ascii="Times New Roman" w:hAnsi="Times New Roman"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Построения и перестроения</w:t>
      </w:r>
      <w:r w:rsidRPr="00F63254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Ходьба и бег</w:t>
      </w:r>
      <w:r w:rsidRPr="00F63254">
        <w:rPr>
          <w:rStyle w:val="c12"/>
          <w:sz w:val="28"/>
          <w:szCs w:val="28"/>
        </w:rPr>
        <w:t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Прыжки</w:t>
      </w:r>
      <w:r w:rsidR="00957EDA">
        <w:rPr>
          <w:rStyle w:val="c12"/>
          <w:sz w:val="28"/>
          <w:szCs w:val="28"/>
        </w:rPr>
        <w:t xml:space="preserve">: </w:t>
      </w:r>
      <w:r w:rsidRPr="00F63254">
        <w:rPr>
          <w:rStyle w:val="c12"/>
          <w:sz w:val="28"/>
          <w:szCs w:val="28"/>
        </w:rPr>
        <w:t xml:space="preserve">прыжки на двух (одной) ноге на месте с поворотами на 180° и 360°; прыжки на одной ноге с продвижением вперед; прыжки в </w:t>
      </w:r>
      <w:r w:rsidRPr="00F63254">
        <w:rPr>
          <w:rStyle w:val="c12"/>
          <w:sz w:val="28"/>
          <w:szCs w:val="28"/>
        </w:rPr>
        <w:lastRenderedPageBreak/>
        <w:t>длину с места толчком двух ног; прыжки в глубину с высоты 50 см</w:t>
      </w:r>
      <w:r w:rsidR="00957EDA">
        <w:rPr>
          <w:rStyle w:val="c12"/>
          <w:sz w:val="28"/>
          <w:szCs w:val="28"/>
        </w:rPr>
        <w:t xml:space="preserve">; </w:t>
      </w:r>
      <w:r w:rsidRPr="00F63254">
        <w:rPr>
          <w:rStyle w:val="c12"/>
          <w:sz w:val="28"/>
          <w:szCs w:val="28"/>
        </w:rPr>
        <w:t>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F63254">
        <w:rPr>
          <w:rStyle w:val="c12"/>
          <w:sz w:val="28"/>
          <w:szCs w:val="28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Равновесие</w:t>
      </w:r>
      <w:r w:rsidR="00957EDA">
        <w:rPr>
          <w:rStyle w:val="c12"/>
          <w:sz w:val="28"/>
          <w:szCs w:val="28"/>
        </w:rPr>
        <w:t xml:space="preserve">: </w:t>
      </w:r>
      <w:r w:rsidRPr="00F63254">
        <w:rPr>
          <w:rStyle w:val="c12"/>
          <w:sz w:val="28"/>
          <w:szCs w:val="28"/>
        </w:rPr>
        <w:t>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 «Петушок», «Ласточка» на полу.</w:t>
      </w:r>
    </w:p>
    <w:p w:rsidR="009F1C9E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Лазание, перелезание, подлезание</w:t>
      </w:r>
      <w:r w:rsidR="00957EDA">
        <w:rPr>
          <w:rStyle w:val="c12"/>
          <w:sz w:val="28"/>
          <w:szCs w:val="28"/>
        </w:rPr>
        <w:t xml:space="preserve">: </w:t>
      </w:r>
      <w:r w:rsidRPr="00F63254">
        <w:rPr>
          <w:rStyle w:val="c12"/>
          <w:sz w:val="28"/>
          <w:szCs w:val="28"/>
        </w:rPr>
        <w:t>ползанье на четвереньках по наклонной г/скамейке с переходом на г/стенку; лазанье по г/стенке одновременны</w:t>
      </w:r>
      <w:r w:rsidR="00957EDA">
        <w:rPr>
          <w:rStyle w:val="c12"/>
          <w:sz w:val="28"/>
          <w:szCs w:val="28"/>
        </w:rPr>
        <w:t xml:space="preserve">м способом, не пропуская реек, </w:t>
      </w:r>
      <w:r w:rsidRPr="00F63254">
        <w:rPr>
          <w:rStyle w:val="c12"/>
          <w:sz w:val="28"/>
          <w:szCs w:val="28"/>
        </w:rPr>
        <w:t xml:space="preserve">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</w:t>
      </w:r>
      <w:r w:rsidRPr="00F63254">
        <w:rPr>
          <w:rStyle w:val="c12"/>
          <w:sz w:val="28"/>
          <w:szCs w:val="28"/>
        </w:rPr>
        <w:lastRenderedPageBreak/>
        <w:t>секунды; полоса препятствий из 5-6 заданий в подлезании, перелезании и равновесии.</w:t>
      </w:r>
    </w:p>
    <w:p w:rsidR="009F1C9E" w:rsidRPr="00C161E4" w:rsidRDefault="009F1C9E" w:rsidP="009F1C9E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9F1C9E" w:rsidRPr="008C678B" w:rsidRDefault="009F1C9E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 w:rsidRPr="008C678B">
        <w:rPr>
          <w:b/>
          <w:bCs/>
          <w:i/>
          <w:iCs/>
          <w:caps w:val="0"/>
          <w:sz w:val="28"/>
          <w:szCs w:val="28"/>
        </w:rPr>
        <w:t>Содержание коррекционно</w:t>
      </w:r>
      <w:r w:rsidR="00F2368D">
        <w:rPr>
          <w:b/>
          <w:bCs/>
          <w:i/>
          <w:iCs/>
          <w:caps w:val="0"/>
          <w:sz w:val="28"/>
          <w:szCs w:val="28"/>
        </w:rPr>
        <w:t>-</w:t>
      </w:r>
      <w:r w:rsidRPr="008C678B">
        <w:rPr>
          <w:b/>
          <w:bCs/>
          <w:i/>
          <w:iCs/>
          <w:caps w:val="0"/>
          <w:sz w:val="28"/>
          <w:szCs w:val="28"/>
        </w:rPr>
        <w:t>развивающей области представлено следующими обязательными коррекционными курсами:</w:t>
      </w:r>
      <w:r w:rsidR="009A5AAF">
        <w:rPr>
          <w:b/>
          <w:bCs/>
          <w:i/>
          <w:iCs/>
          <w:caps w:val="0"/>
          <w:sz w:val="28"/>
          <w:szCs w:val="28"/>
        </w:rPr>
        <w:t xml:space="preserve"> </w:t>
      </w:r>
      <w:r w:rsidRPr="008C678B">
        <w:rPr>
          <w:sz w:val="28"/>
          <w:szCs w:val="28"/>
        </w:rPr>
        <w:t>«К</w:t>
      </w:r>
      <w:r w:rsidRPr="008C678B">
        <w:rPr>
          <w:caps w:val="0"/>
          <w:sz w:val="28"/>
          <w:szCs w:val="28"/>
        </w:rPr>
        <w:t>оррекционно-развивающие занятия</w:t>
      </w:r>
      <w:r w:rsidR="00A46A57"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>(логопедические и психо</w:t>
      </w:r>
      <w:r>
        <w:rPr>
          <w:caps w:val="0"/>
          <w:sz w:val="28"/>
          <w:szCs w:val="28"/>
        </w:rPr>
        <w:t>-</w:t>
      </w:r>
      <w:r w:rsidRPr="008C678B">
        <w:rPr>
          <w:caps w:val="0"/>
          <w:sz w:val="28"/>
          <w:szCs w:val="28"/>
        </w:rPr>
        <w:t>коррекционные)» (фронтальные и/или</w:t>
      </w:r>
      <w:r w:rsidR="004961EB"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индивидуальные занятия), «Ритмика» (фронтальные и/или индивидуальные занятия). </w:t>
      </w:r>
    </w:p>
    <w:p w:rsidR="009F1C9E" w:rsidRPr="008C678B" w:rsidRDefault="009F1C9E" w:rsidP="009F1C9E">
      <w:pPr>
        <w:autoSpaceDE w:val="0"/>
        <w:spacing w:after="0" w:line="360" w:lineRule="auto"/>
        <w:jc w:val="center"/>
      </w:pPr>
      <w:r w:rsidRPr="007C05D5">
        <w:rPr>
          <w:rFonts w:eastAsia="Times New Roman"/>
          <w:b/>
          <w:bCs/>
          <w:i/>
        </w:rPr>
        <w:t>Коррекционный курс</w:t>
      </w:r>
      <w:r w:rsidR="004961EB">
        <w:rPr>
          <w:rFonts w:eastAsia="Times New Roman"/>
          <w:b/>
          <w:bCs/>
          <w:i/>
        </w:rPr>
        <w:t xml:space="preserve"> </w:t>
      </w:r>
      <w:r w:rsidRPr="008C678B">
        <w:t>«</w:t>
      </w:r>
      <w:r w:rsidRPr="008C678B">
        <w:rPr>
          <w:b/>
          <w:i/>
        </w:rPr>
        <w:t>Коррекционно-развивающие занятия</w:t>
      </w:r>
      <w:r>
        <w:rPr>
          <w:b/>
          <w:i/>
        </w:rPr>
        <w:br/>
      </w:r>
      <w:r w:rsidRPr="008A00CF">
        <w:rPr>
          <w:b/>
          <w:i/>
        </w:rPr>
        <w:t>(логопедические и психокоррекционные)».</w:t>
      </w:r>
    </w:p>
    <w:p w:rsidR="009F1C9E" w:rsidRPr="00E27061" w:rsidRDefault="009F1C9E" w:rsidP="009F1C9E">
      <w:pPr>
        <w:spacing w:after="0" w:line="360" w:lineRule="auto"/>
        <w:jc w:val="center"/>
        <w:rPr>
          <w:b/>
        </w:rPr>
      </w:pPr>
      <w:r w:rsidRPr="00E27061">
        <w:rPr>
          <w:b/>
        </w:rPr>
        <w:t>Логопедические занятия</w:t>
      </w:r>
    </w:p>
    <w:p w:rsidR="009F1C9E" w:rsidRPr="00E27061" w:rsidRDefault="009F1C9E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b/>
          <w:caps w:val="0"/>
          <w:sz w:val="28"/>
          <w:szCs w:val="28"/>
        </w:rPr>
        <w:t xml:space="preserve">Цель </w:t>
      </w:r>
      <w:r w:rsidRPr="00E27061"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E27061">
        <w:rPr>
          <w:sz w:val="28"/>
          <w:szCs w:val="28"/>
        </w:rPr>
        <w:t xml:space="preserve">. </w:t>
      </w:r>
    </w:p>
    <w:p w:rsidR="009F1C9E" w:rsidRPr="00E27061" w:rsidRDefault="009F1C9E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caps w:val="0"/>
          <w:sz w:val="28"/>
          <w:szCs w:val="28"/>
        </w:rPr>
        <w:t xml:space="preserve">Основными </w:t>
      </w:r>
      <w:r w:rsidRPr="00E27061">
        <w:rPr>
          <w:b/>
          <w:caps w:val="0"/>
          <w:sz w:val="28"/>
          <w:szCs w:val="28"/>
        </w:rPr>
        <w:t>направлениями</w:t>
      </w:r>
      <w:r w:rsidRPr="00E27061">
        <w:rPr>
          <w:caps w:val="0"/>
          <w:sz w:val="28"/>
          <w:szCs w:val="28"/>
        </w:rPr>
        <w:t xml:space="preserve"> логопедической работы является</w:t>
      </w:r>
      <w:r w:rsidRPr="00E27061">
        <w:rPr>
          <w:sz w:val="28"/>
          <w:szCs w:val="28"/>
        </w:rPr>
        <w:t>:</w:t>
      </w:r>
    </w:p>
    <w:p w:rsidR="009F1C9E" w:rsidRPr="00E27061" w:rsidRDefault="00957EDA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- </w:t>
      </w:r>
      <w:r w:rsidR="009F1C9E" w:rsidRPr="00F35122">
        <w:rPr>
          <w:b/>
          <w:caps w:val="0"/>
          <w:sz w:val="28"/>
          <w:szCs w:val="28"/>
        </w:rPr>
        <w:t>диагностика и коррекция звукопроизношения</w:t>
      </w:r>
      <w:r w:rsidR="009F1C9E" w:rsidRPr="00E27061"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</w:p>
    <w:p w:rsidR="009F1C9E" w:rsidRDefault="00957EDA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- </w:t>
      </w:r>
      <w:r w:rsidR="009F1C9E" w:rsidRPr="00F35122">
        <w:rPr>
          <w:b/>
          <w:caps w:val="0"/>
          <w:sz w:val="28"/>
          <w:szCs w:val="28"/>
        </w:rPr>
        <w:t>диагностика и коррекция лексической стороны речи</w:t>
      </w:r>
      <w:r w:rsidR="009F1C9E">
        <w:rPr>
          <w:b/>
          <w:caps w:val="0"/>
          <w:sz w:val="28"/>
          <w:szCs w:val="28"/>
        </w:rPr>
        <w:t xml:space="preserve"> (</w:t>
      </w:r>
      <w:r w:rsidR="009F1C9E" w:rsidRPr="00F35122">
        <w:rPr>
          <w:caps w:val="0"/>
          <w:sz w:val="28"/>
          <w:szCs w:val="28"/>
        </w:rPr>
        <w:t>обогащени</w:t>
      </w:r>
      <w:r w:rsidR="009F1C9E">
        <w:rPr>
          <w:caps w:val="0"/>
          <w:sz w:val="28"/>
          <w:szCs w:val="28"/>
        </w:rPr>
        <w:t>е</w:t>
      </w:r>
      <w:r w:rsidR="009F1C9E" w:rsidRPr="00F35122">
        <w:rPr>
          <w:caps w:val="0"/>
          <w:sz w:val="28"/>
          <w:szCs w:val="28"/>
        </w:rPr>
        <w:t xml:space="preserve"> словаря, его расширени</w:t>
      </w:r>
      <w:r w:rsidR="009F1C9E">
        <w:rPr>
          <w:caps w:val="0"/>
          <w:sz w:val="28"/>
          <w:szCs w:val="28"/>
        </w:rPr>
        <w:t>е</w:t>
      </w:r>
      <w:r w:rsidR="009F1C9E" w:rsidRPr="00F35122">
        <w:rPr>
          <w:caps w:val="0"/>
          <w:sz w:val="28"/>
          <w:szCs w:val="28"/>
        </w:rPr>
        <w:t xml:space="preserve"> и уточнени</w:t>
      </w:r>
      <w:r w:rsidR="009F1C9E">
        <w:rPr>
          <w:caps w:val="0"/>
          <w:sz w:val="28"/>
          <w:szCs w:val="28"/>
        </w:rPr>
        <w:t>е)</w:t>
      </w:r>
      <w:r w:rsidR="009F1C9E" w:rsidRPr="00F35122">
        <w:rPr>
          <w:sz w:val="28"/>
          <w:szCs w:val="28"/>
        </w:rPr>
        <w:t>;</w:t>
      </w:r>
    </w:p>
    <w:p w:rsidR="009F1C9E" w:rsidRPr="00E27061" w:rsidRDefault="00957EDA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- </w:t>
      </w:r>
      <w:r w:rsidR="009F1C9E" w:rsidRPr="00E0076D"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 w:rsidR="009F1C9E" w:rsidRPr="00E27061"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9F1C9E" w:rsidRDefault="00957EDA" w:rsidP="009F1C9E">
      <w:pPr>
        <w:pStyle w:val="af1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- </w:t>
      </w:r>
      <w:r w:rsidR="009F1C9E" w:rsidRPr="00E0076D">
        <w:rPr>
          <w:b/>
          <w:caps w:val="0"/>
          <w:sz w:val="28"/>
          <w:szCs w:val="28"/>
        </w:rPr>
        <w:t>коррекция диалогической и формирование монологической форм речи</w:t>
      </w:r>
      <w:r w:rsidR="009F1C9E">
        <w:rPr>
          <w:b/>
          <w:caps w:val="0"/>
          <w:sz w:val="28"/>
          <w:szCs w:val="28"/>
        </w:rPr>
        <w:t xml:space="preserve">, </w:t>
      </w:r>
      <w:r w:rsidR="009F1C9E" w:rsidRPr="00E0076D">
        <w:rPr>
          <w:b/>
          <w:caps w:val="0"/>
          <w:sz w:val="28"/>
          <w:szCs w:val="28"/>
        </w:rPr>
        <w:t>развитие коммуникативной функции речи</w:t>
      </w:r>
      <w:r w:rsidR="009F1C9E">
        <w:rPr>
          <w:caps w:val="0"/>
          <w:sz w:val="28"/>
          <w:szCs w:val="28"/>
        </w:rPr>
        <w:t>(развитие навыков диалогической и монологической речи, ф</w:t>
      </w:r>
      <w:r w:rsidR="009F1C9E" w:rsidRPr="00A66763">
        <w:rPr>
          <w:caps w:val="0"/>
          <w:sz w:val="28"/>
          <w:szCs w:val="28"/>
        </w:rPr>
        <w:t>ормирование связной реч</w:t>
      </w:r>
      <w:r w:rsidR="009F1C9E">
        <w:rPr>
          <w:caps w:val="0"/>
          <w:sz w:val="28"/>
          <w:szCs w:val="28"/>
        </w:rPr>
        <w:t xml:space="preserve">и, </w:t>
      </w:r>
      <w:r w:rsidR="009F1C9E" w:rsidRPr="00947887">
        <w:rPr>
          <w:caps w:val="0"/>
          <w:sz w:val="28"/>
          <w:szCs w:val="28"/>
        </w:rPr>
        <w:t>повышение речевой мотивации</w:t>
      </w:r>
      <w:r w:rsidR="009F1C9E">
        <w:rPr>
          <w:caps w:val="0"/>
          <w:sz w:val="28"/>
          <w:szCs w:val="28"/>
        </w:rPr>
        <w:t>,</w:t>
      </w:r>
      <w:r w:rsidR="004961EB">
        <w:rPr>
          <w:caps w:val="0"/>
          <w:sz w:val="28"/>
          <w:szCs w:val="28"/>
        </w:rPr>
        <w:t xml:space="preserve"> </w:t>
      </w:r>
      <w:r w:rsidR="009F1C9E" w:rsidRPr="0088272B">
        <w:rPr>
          <w:caps w:val="0"/>
          <w:sz w:val="28"/>
          <w:szCs w:val="28"/>
        </w:rPr>
        <w:t>обогащение речевого опыта</w:t>
      </w:r>
      <w:r w:rsidR="009F1C9E">
        <w:rPr>
          <w:caps w:val="0"/>
          <w:sz w:val="28"/>
          <w:szCs w:val="28"/>
        </w:rPr>
        <w:t>)</w:t>
      </w:r>
      <w:r w:rsidR="009F1C9E" w:rsidRPr="00E27061">
        <w:rPr>
          <w:caps w:val="0"/>
          <w:sz w:val="28"/>
          <w:szCs w:val="28"/>
        </w:rPr>
        <w:t>;</w:t>
      </w:r>
    </w:p>
    <w:p w:rsidR="009F1C9E" w:rsidRDefault="00957EDA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- </w:t>
      </w:r>
      <w:r w:rsidR="009F1C9E" w:rsidRPr="00947887">
        <w:rPr>
          <w:b/>
          <w:caps w:val="0"/>
          <w:sz w:val="28"/>
          <w:szCs w:val="28"/>
        </w:rPr>
        <w:t>коррекция нарушений чтения и письма</w:t>
      </w:r>
      <w:r w:rsidR="009F1C9E" w:rsidRPr="00E27061">
        <w:rPr>
          <w:sz w:val="28"/>
          <w:szCs w:val="28"/>
        </w:rPr>
        <w:t xml:space="preserve">; </w:t>
      </w:r>
    </w:p>
    <w:p w:rsidR="009F1C9E" w:rsidRPr="00E27061" w:rsidRDefault="00957EDA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- </w:t>
      </w:r>
      <w:r w:rsidR="009F1C9E" w:rsidRPr="008A00CF">
        <w:rPr>
          <w:b/>
          <w:caps w:val="0"/>
          <w:sz w:val="28"/>
          <w:szCs w:val="28"/>
        </w:rPr>
        <w:t>расширение представлений об окружающей действительности</w:t>
      </w:r>
      <w:r w:rsidR="009F1C9E" w:rsidRPr="00E27061">
        <w:rPr>
          <w:sz w:val="28"/>
          <w:szCs w:val="28"/>
        </w:rPr>
        <w:t xml:space="preserve">; </w:t>
      </w:r>
    </w:p>
    <w:p w:rsidR="009F1C9E" w:rsidRPr="00E27061" w:rsidRDefault="00957EDA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- </w:t>
      </w:r>
      <w:r w:rsidR="009F1C9E" w:rsidRPr="008A00CF">
        <w:rPr>
          <w:b/>
          <w:caps w:val="0"/>
          <w:sz w:val="28"/>
          <w:szCs w:val="28"/>
        </w:rPr>
        <w:t>развитие познавательной сферы</w:t>
      </w:r>
      <w:r w:rsidR="009F1C9E" w:rsidRPr="00E27061">
        <w:rPr>
          <w:caps w:val="0"/>
          <w:sz w:val="28"/>
          <w:szCs w:val="28"/>
        </w:rPr>
        <w:t xml:space="preserve"> (мышления, памяти, внимания</w:t>
      </w:r>
      <w:r w:rsidR="009F1C9E">
        <w:rPr>
          <w:caps w:val="0"/>
          <w:sz w:val="28"/>
          <w:szCs w:val="28"/>
        </w:rPr>
        <w:t xml:space="preserve"> и др. познавательных процессов</w:t>
      </w:r>
      <w:r w:rsidR="009F1C9E" w:rsidRPr="00E27061">
        <w:rPr>
          <w:caps w:val="0"/>
          <w:sz w:val="28"/>
          <w:szCs w:val="28"/>
        </w:rPr>
        <w:t>)</w:t>
      </w:r>
      <w:r w:rsidR="009F1C9E" w:rsidRPr="00E27061">
        <w:rPr>
          <w:sz w:val="28"/>
          <w:szCs w:val="28"/>
        </w:rPr>
        <w:t>.</w:t>
      </w:r>
    </w:p>
    <w:p w:rsidR="009F1C9E" w:rsidRPr="00E27061" w:rsidRDefault="009F1C9E" w:rsidP="009F1C9E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lastRenderedPageBreak/>
        <w:t>Психокоррекционные занятия</w:t>
      </w:r>
    </w:p>
    <w:p w:rsidR="009F1C9E" w:rsidRPr="00E27061" w:rsidRDefault="009F1C9E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 xml:space="preserve">Цель </w:t>
      </w:r>
      <w:r w:rsidRPr="00E27061">
        <w:rPr>
          <w:color w:val="auto"/>
          <w:sz w:val="28"/>
          <w:szCs w:val="28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9F1C9E" w:rsidRPr="00E27061" w:rsidRDefault="009F1C9E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color w:val="auto"/>
          <w:sz w:val="28"/>
          <w:szCs w:val="28"/>
        </w:rPr>
        <w:t xml:space="preserve">Основные </w:t>
      </w:r>
      <w:r w:rsidRPr="00E27061">
        <w:rPr>
          <w:b/>
          <w:color w:val="auto"/>
          <w:sz w:val="28"/>
          <w:szCs w:val="28"/>
        </w:rPr>
        <w:t>направления</w:t>
      </w:r>
      <w:r w:rsidRPr="00E27061">
        <w:rPr>
          <w:color w:val="auto"/>
          <w:sz w:val="28"/>
          <w:szCs w:val="28"/>
        </w:rPr>
        <w:t xml:space="preserve"> работы: </w:t>
      </w:r>
    </w:p>
    <w:p w:rsidR="009F1C9E" w:rsidRPr="00E27061" w:rsidRDefault="00957EDA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="009F1C9E" w:rsidRPr="00C00FF1">
        <w:rPr>
          <w:b/>
          <w:color w:val="auto"/>
          <w:sz w:val="28"/>
          <w:szCs w:val="28"/>
        </w:rPr>
        <w:t xml:space="preserve">диагностика и развитие познавательной сферы </w:t>
      </w:r>
      <w:r w:rsidR="009F1C9E" w:rsidRPr="00C00FF1">
        <w:rPr>
          <w:b/>
          <w:sz w:val="28"/>
          <w:szCs w:val="28"/>
        </w:rPr>
        <w:t>и целенаправленное формирование высших психических функций</w:t>
      </w:r>
      <w:r w:rsidR="009F1C9E" w:rsidRPr="00E27061">
        <w:rPr>
          <w:color w:val="auto"/>
          <w:sz w:val="28"/>
          <w:szCs w:val="28"/>
        </w:rPr>
        <w:t xml:space="preserve"> (формирование учебной мотивации, активизация сенсорно-перцептивной, мнемической и мыслительной деятельности</w:t>
      </w:r>
      <w:r w:rsidR="009F1C9E">
        <w:rPr>
          <w:color w:val="auto"/>
          <w:sz w:val="28"/>
          <w:szCs w:val="28"/>
        </w:rPr>
        <w:t xml:space="preserve">, </w:t>
      </w:r>
      <w:r w:rsidR="009F1C9E" w:rsidRPr="00547632">
        <w:rPr>
          <w:rStyle w:val="submenu-table"/>
          <w:bCs/>
          <w:sz w:val="28"/>
          <w:szCs w:val="28"/>
        </w:rPr>
        <w:t>развития пространственно-временных представлений</w:t>
      </w:r>
      <w:r w:rsidR="009F1C9E" w:rsidRPr="00E27061">
        <w:rPr>
          <w:color w:val="auto"/>
          <w:sz w:val="28"/>
          <w:szCs w:val="28"/>
        </w:rPr>
        <w:t xml:space="preserve">); </w:t>
      </w:r>
    </w:p>
    <w:p w:rsidR="009F1C9E" w:rsidRPr="00813673" w:rsidRDefault="00000C57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="009F1C9E" w:rsidRPr="00813673">
        <w:rPr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="009F1C9E" w:rsidRPr="00813673">
        <w:rPr>
          <w:b/>
          <w:sz w:val="28"/>
          <w:szCs w:val="28"/>
        </w:rPr>
        <w:t>и коррекция ее недостатков</w:t>
      </w:r>
      <w:r w:rsidR="009F1C9E" w:rsidRPr="00813673">
        <w:rPr>
          <w:color w:val="auto"/>
          <w:sz w:val="28"/>
          <w:szCs w:val="28"/>
        </w:rPr>
        <w:t xml:space="preserve"> (гармонизация п</w:t>
      </w:r>
      <w:r w:rsidR="009F1C9E">
        <w:rPr>
          <w:color w:val="auto"/>
          <w:sz w:val="28"/>
          <w:szCs w:val="28"/>
        </w:rPr>
        <w:t>с</w:t>
      </w:r>
      <w:r w:rsidR="009F1C9E" w:rsidRPr="00813673">
        <w:rPr>
          <w:color w:val="auto"/>
          <w:sz w:val="28"/>
          <w:szCs w:val="28"/>
        </w:rPr>
        <w:t xml:space="preserve">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="009F1C9E" w:rsidRPr="00813673">
        <w:rPr>
          <w:sz w:val="28"/>
          <w:szCs w:val="28"/>
        </w:rPr>
        <w:t>создание ситуации успешной деятельности</w:t>
      </w:r>
      <w:r w:rsidR="009F1C9E" w:rsidRPr="00813673">
        <w:rPr>
          <w:color w:val="auto"/>
          <w:sz w:val="28"/>
          <w:szCs w:val="28"/>
        </w:rPr>
        <w:t xml:space="preserve">); </w:t>
      </w:r>
    </w:p>
    <w:p w:rsidR="009F1C9E" w:rsidRPr="00E27061" w:rsidRDefault="00000C57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="009F1C9E" w:rsidRPr="00765ADE">
        <w:rPr>
          <w:b/>
          <w:color w:val="auto"/>
          <w:sz w:val="28"/>
          <w:szCs w:val="28"/>
        </w:rPr>
        <w:t>диагностика и развитие коммуникативной сферы</w:t>
      </w:r>
      <w:r w:rsidR="009A5AAF">
        <w:rPr>
          <w:b/>
          <w:color w:val="auto"/>
          <w:sz w:val="28"/>
          <w:szCs w:val="28"/>
        </w:rPr>
        <w:t xml:space="preserve"> </w:t>
      </w:r>
      <w:r w:rsidR="009F1C9E" w:rsidRPr="00765ADE">
        <w:rPr>
          <w:b/>
          <w:color w:val="auto"/>
          <w:sz w:val="28"/>
          <w:szCs w:val="28"/>
        </w:rPr>
        <w:t>и социальная интеграции</w:t>
      </w:r>
      <w:r w:rsidR="009F1C9E" w:rsidRPr="00E27061">
        <w:rPr>
          <w:color w:val="auto"/>
          <w:sz w:val="28"/>
          <w:szCs w:val="28"/>
        </w:rPr>
        <w:t xml:space="preserve"> (развитие способности к эмпатии, сопереживанию</w:t>
      </w:r>
      <w:r w:rsidR="009F1C9E">
        <w:rPr>
          <w:color w:val="auto"/>
          <w:sz w:val="28"/>
          <w:szCs w:val="28"/>
        </w:rPr>
        <w:t>)</w:t>
      </w:r>
      <w:r w:rsidR="009F1C9E" w:rsidRPr="00E27061">
        <w:rPr>
          <w:color w:val="auto"/>
          <w:sz w:val="28"/>
          <w:szCs w:val="28"/>
        </w:rPr>
        <w:t xml:space="preserve">; </w:t>
      </w:r>
    </w:p>
    <w:p w:rsidR="00033EB5" w:rsidRDefault="00000C57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="009F1C9E" w:rsidRPr="00765ADE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="009F1C9E" w:rsidRPr="00E27061">
        <w:rPr>
          <w:color w:val="auto"/>
          <w:sz w:val="28"/>
          <w:szCs w:val="28"/>
        </w:rPr>
        <w:t xml:space="preserve"> (в семье, классе), </w:t>
      </w:r>
    </w:p>
    <w:p w:rsidR="009F1C9E" w:rsidRDefault="00033EB5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F1C9E" w:rsidRPr="00765ADE">
        <w:rPr>
          <w:b/>
          <w:color w:val="auto"/>
          <w:sz w:val="28"/>
          <w:szCs w:val="28"/>
        </w:rPr>
        <w:t>повышение социального статуса обучающегося в коллективе, формирование и разв</w:t>
      </w:r>
      <w:r w:rsidR="009F1C9E">
        <w:rPr>
          <w:b/>
          <w:color w:val="auto"/>
          <w:sz w:val="28"/>
          <w:szCs w:val="28"/>
        </w:rPr>
        <w:t xml:space="preserve">итие навыков социального </w:t>
      </w:r>
      <w:r w:rsidR="009F1C9E" w:rsidRPr="00765ADE">
        <w:rPr>
          <w:b/>
          <w:color w:val="auto"/>
          <w:sz w:val="28"/>
          <w:szCs w:val="28"/>
        </w:rPr>
        <w:t>поведения</w:t>
      </w:r>
      <w:r w:rsidR="009A5AAF">
        <w:rPr>
          <w:b/>
          <w:color w:val="auto"/>
          <w:sz w:val="28"/>
          <w:szCs w:val="28"/>
        </w:rPr>
        <w:t xml:space="preserve"> </w:t>
      </w:r>
      <w:r w:rsidR="009F1C9E" w:rsidRPr="000208A4">
        <w:rPr>
          <w:color w:val="auto"/>
          <w:sz w:val="28"/>
          <w:szCs w:val="28"/>
        </w:rPr>
        <w:t>(</w:t>
      </w:r>
      <w:r w:rsidR="009F1C9E" w:rsidRPr="000208A4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="009F1C9E" w:rsidRPr="000208A4">
        <w:rPr>
          <w:color w:val="auto"/>
          <w:sz w:val="28"/>
          <w:szCs w:val="28"/>
        </w:rPr>
        <w:t>);</w:t>
      </w:r>
    </w:p>
    <w:p w:rsidR="009F1C9E" w:rsidRDefault="00000C57" w:rsidP="009F1C9E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F1C9E" w:rsidRPr="00C00FF1">
        <w:rPr>
          <w:b/>
          <w:sz w:val="28"/>
          <w:szCs w:val="28"/>
        </w:rPr>
        <w:t>формирование произвольной регуляции деятельности и поведения</w:t>
      </w:r>
      <w:r w:rsidR="009F1C9E" w:rsidRPr="00AB3A89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="009F1C9E" w:rsidRPr="00AB3A89">
        <w:rPr>
          <w:b/>
          <w:sz w:val="28"/>
          <w:szCs w:val="28"/>
        </w:rPr>
        <w:t>.</w:t>
      </w:r>
    </w:p>
    <w:p w:rsidR="004961EB" w:rsidRDefault="004961EB" w:rsidP="009F1C9E">
      <w:pPr>
        <w:autoSpaceDE w:val="0"/>
        <w:spacing w:after="0" w:line="360" w:lineRule="auto"/>
        <w:jc w:val="center"/>
        <w:rPr>
          <w:rFonts w:eastAsia="Times New Roman"/>
          <w:b/>
          <w:bCs/>
          <w:i/>
        </w:rPr>
      </w:pPr>
    </w:p>
    <w:p w:rsidR="004961EB" w:rsidRDefault="004961EB" w:rsidP="009F1C9E">
      <w:pPr>
        <w:autoSpaceDE w:val="0"/>
        <w:spacing w:after="0" w:line="360" w:lineRule="auto"/>
        <w:jc w:val="center"/>
        <w:rPr>
          <w:rFonts w:eastAsia="Times New Roman"/>
          <w:b/>
          <w:bCs/>
          <w:i/>
        </w:rPr>
      </w:pPr>
    </w:p>
    <w:p w:rsidR="009F1C9E" w:rsidRPr="008C678B" w:rsidRDefault="009F1C9E" w:rsidP="009F1C9E">
      <w:pPr>
        <w:autoSpaceDE w:val="0"/>
        <w:spacing w:after="0" w:line="360" w:lineRule="auto"/>
        <w:jc w:val="center"/>
        <w:rPr>
          <w:b/>
        </w:rPr>
      </w:pPr>
      <w:r w:rsidRPr="00A33CE9">
        <w:rPr>
          <w:rFonts w:eastAsia="Times New Roman"/>
          <w:b/>
          <w:bCs/>
          <w:i/>
        </w:rPr>
        <w:t>Коррекционный курс</w:t>
      </w:r>
      <w:r w:rsidR="004961EB">
        <w:rPr>
          <w:rFonts w:eastAsia="Times New Roman"/>
          <w:b/>
          <w:bCs/>
          <w:i/>
        </w:rPr>
        <w:t xml:space="preserve"> </w:t>
      </w:r>
      <w:r w:rsidRPr="008C678B">
        <w:t>«</w:t>
      </w:r>
      <w:r w:rsidRPr="008C678B">
        <w:rPr>
          <w:b/>
          <w:i/>
        </w:rPr>
        <w:t>Ритмика</w:t>
      </w:r>
      <w:r>
        <w:rPr>
          <w:b/>
        </w:rPr>
        <w:t>»</w:t>
      </w:r>
    </w:p>
    <w:p w:rsidR="009F1C9E" w:rsidRDefault="009F1C9E" w:rsidP="009F1C9E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kern w:val="2"/>
        </w:rPr>
      </w:pPr>
      <w:r>
        <w:rPr>
          <w:b/>
          <w:kern w:val="2"/>
        </w:rPr>
        <w:t xml:space="preserve">Целью </w:t>
      </w:r>
      <w:r>
        <w:rPr>
          <w:kern w:val="2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9F1C9E" w:rsidRPr="00E27061" w:rsidRDefault="009F1C9E" w:rsidP="009F1C9E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kern w:val="2"/>
        </w:rPr>
      </w:pPr>
      <w:r>
        <w:t>К</w:t>
      </w:r>
      <w:r w:rsidRPr="00C6295C">
        <w:t xml:space="preserve">оррекционная работа на занятиях </w:t>
      </w:r>
      <w:r>
        <w:t xml:space="preserve">ритмикой </w:t>
      </w:r>
      <w:r w:rsidRPr="00C6295C">
        <w:t xml:space="preserve">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E27061">
        <w:rPr>
          <w:kern w:val="2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9F1C9E" w:rsidRDefault="009F1C9E" w:rsidP="009F1C9E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работы по ритмике:</w:t>
      </w:r>
    </w:p>
    <w:p w:rsidR="009F1C9E" w:rsidRPr="008D1B93" w:rsidRDefault="00ED49FD" w:rsidP="009F1C9E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F1C9E">
        <w:rPr>
          <w:b/>
          <w:sz w:val="28"/>
          <w:szCs w:val="28"/>
        </w:rPr>
        <w:t>в</w:t>
      </w:r>
      <w:r w:rsidR="009F1C9E" w:rsidRPr="008D1B93">
        <w:rPr>
          <w:b/>
          <w:sz w:val="28"/>
          <w:szCs w:val="28"/>
        </w:rPr>
        <w:t>осприятие музыки</w:t>
      </w:r>
      <w:r w:rsidR="009F1C9E" w:rsidRPr="008D1B93">
        <w:rPr>
          <w:sz w:val="28"/>
          <w:szCs w:val="28"/>
        </w:rPr>
        <w:t xml:space="preserve"> (в исполнении педагога и аудиозаписи)</w:t>
      </w:r>
      <w:r w:rsidR="009F1C9E">
        <w:rPr>
          <w:sz w:val="28"/>
          <w:szCs w:val="28"/>
        </w:rPr>
        <w:t>: о</w:t>
      </w:r>
      <w:r w:rsidR="009F1C9E" w:rsidRPr="00C6295C">
        <w:rPr>
          <w:sz w:val="28"/>
          <w:szCs w:val="28"/>
        </w:rPr>
        <w:t>пределение на слух начала и окончания звучания музыки</w:t>
      </w:r>
      <w:r w:rsidR="009F1C9E">
        <w:rPr>
          <w:sz w:val="28"/>
          <w:szCs w:val="28"/>
        </w:rPr>
        <w:t>; р</w:t>
      </w:r>
      <w:r w:rsidR="009F1C9E" w:rsidRPr="00C6295C">
        <w:rPr>
          <w:sz w:val="28"/>
          <w:szCs w:val="28"/>
        </w:rPr>
        <w:t>азличение и опознавание на слух громкой, тихой, негромкой музыки; быстрого, медленного, умеренного темпа</w:t>
      </w:r>
      <w:r w:rsidR="009F1C9E">
        <w:rPr>
          <w:sz w:val="28"/>
          <w:szCs w:val="28"/>
        </w:rPr>
        <w:t>; р</w:t>
      </w:r>
      <w:r w:rsidR="009F1C9E" w:rsidRPr="00C6295C">
        <w:rPr>
          <w:sz w:val="28"/>
          <w:szCs w:val="28"/>
        </w:rPr>
        <w:t>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 w:rsidR="009F1C9E">
        <w:rPr>
          <w:sz w:val="28"/>
          <w:szCs w:val="28"/>
        </w:rPr>
        <w:t>;</w:t>
      </w:r>
    </w:p>
    <w:p w:rsidR="009F1C9E" w:rsidRDefault="00ED49FD" w:rsidP="009F1C9E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F1C9E">
        <w:rPr>
          <w:b/>
          <w:sz w:val="28"/>
          <w:szCs w:val="28"/>
        </w:rPr>
        <w:t>у</w:t>
      </w:r>
      <w:r w:rsidR="009F1C9E" w:rsidRPr="007D3B55">
        <w:rPr>
          <w:b/>
          <w:sz w:val="28"/>
          <w:szCs w:val="28"/>
        </w:rPr>
        <w:t>пражнения на ориентировку в пространстве</w:t>
      </w:r>
      <w:r w:rsidR="009F1C9E">
        <w:rPr>
          <w:b/>
          <w:sz w:val="28"/>
          <w:szCs w:val="28"/>
        </w:rPr>
        <w:t xml:space="preserve">: </w:t>
      </w:r>
      <w:r w:rsidR="009F1C9E" w:rsidRPr="00C6295C">
        <w:rPr>
          <w:sz w:val="28"/>
          <w:szCs w:val="28"/>
        </w:rPr>
        <w:t>простейши</w:t>
      </w:r>
      <w:r w:rsidR="009F1C9E">
        <w:rPr>
          <w:sz w:val="28"/>
          <w:szCs w:val="28"/>
        </w:rPr>
        <w:t>е</w:t>
      </w:r>
      <w:r w:rsidR="009F1C9E" w:rsidRPr="00C6295C">
        <w:rPr>
          <w:sz w:val="28"/>
          <w:szCs w:val="28"/>
        </w:rPr>
        <w:t xml:space="preserve"> построения</w:t>
      </w:r>
      <w:r w:rsidR="009F1C9E">
        <w:rPr>
          <w:sz w:val="28"/>
          <w:szCs w:val="28"/>
        </w:rPr>
        <w:t xml:space="preserve"> и перестроения </w:t>
      </w:r>
      <w:r w:rsidR="009F1C9E" w:rsidRPr="00C6295C">
        <w:rPr>
          <w:sz w:val="28"/>
          <w:szCs w:val="28"/>
        </w:rPr>
        <w:t>(в одну</w:t>
      </w:r>
      <w:r w:rsidR="009F1C9E">
        <w:rPr>
          <w:sz w:val="28"/>
          <w:szCs w:val="28"/>
        </w:rPr>
        <w:t xml:space="preserve"> и</w:t>
      </w:r>
      <w:r w:rsidR="009F1C9E" w:rsidRPr="00C6295C">
        <w:rPr>
          <w:sz w:val="28"/>
          <w:szCs w:val="28"/>
        </w:rPr>
        <w:t xml:space="preserve"> две линии</w:t>
      </w:r>
      <w:r w:rsidR="009F1C9E">
        <w:rPr>
          <w:sz w:val="28"/>
          <w:szCs w:val="28"/>
        </w:rPr>
        <w:t>,</w:t>
      </w:r>
      <w:r w:rsidR="009F1C9E" w:rsidRPr="00C6295C">
        <w:rPr>
          <w:sz w:val="28"/>
          <w:szCs w:val="28"/>
        </w:rPr>
        <w:t xml:space="preserve"> в колонну</w:t>
      </w:r>
      <w:r w:rsidR="009F1C9E">
        <w:rPr>
          <w:sz w:val="28"/>
          <w:szCs w:val="28"/>
        </w:rPr>
        <w:t>,</w:t>
      </w:r>
      <w:r w:rsidR="00D967D8">
        <w:rPr>
          <w:sz w:val="28"/>
          <w:szCs w:val="28"/>
        </w:rPr>
        <w:t xml:space="preserve"> </w:t>
      </w:r>
      <w:r w:rsidR="009F1C9E">
        <w:rPr>
          <w:sz w:val="28"/>
          <w:szCs w:val="28"/>
        </w:rPr>
        <w:t xml:space="preserve">в </w:t>
      </w:r>
      <w:r w:rsidR="009F1C9E" w:rsidRPr="001B0294">
        <w:rPr>
          <w:sz w:val="28"/>
          <w:szCs w:val="28"/>
        </w:rPr>
        <w:t>цепочку</w:t>
      </w:r>
      <w:r w:rsidR="009F1C9E">
        <w:rPr>
          <w:sz w:val="28"/>
          <w:szCs w:val="28"/>
        </w:rPr>
        <w:t>,</w:t>
      </w:r>
      <w:r w:rsidR="009F1C9E" w:rsidRPr="009046FD">
        <w:rPr>
          <w:sz w:val="28"/>
          <w:szCs w:val="28"/>
        </w:rPr>
        <w:t>в одну</w:t>
      </w:r>
      <w:r w:rsidR="009F1C9E">
        <w:rPr>
          <w:sz w:val="28"/>
          <w:szCs w:val="28"/>
        </w:rPr>
        <w:t xml:space="preserve"> и </w:t>
      </w:r>
      <w:r w:rsidR="009F1C9E" w:rsidRPr="009046FD">
        <w:rPr>
          <w:sz w:val="28"/>
          <w:szCs w:val="28"/>
        </w:rPr>
        <w:t>две шеренги друг напротив друга</w:t>
      </w:r>
      <w:r w:rsidR="009F1C9E">
        <w:rPr>
          <w:sz w:val="28"/>
          <w:szCs w:val="28"/>
        </w:rPr>
        <w:t>,</w:t>
      </w:r>
      <w:r w:rsidR="00D967D8">
        <w:rPr>
          <w:sz w:val="28"/>
          <w:szCs w:val="28"/>
        </w:rPr>
        <w:t xml:space="preserve"> </w:t>
      </w:r>
      <w:r w:rsidR="009F1C9E" w:rsidRPr="00C6295C">
        <w:rPr>
          <w:sz w:val="28"/>
          <w:szCs w:val="28"/>
        </w:rPr>
        <w:t>в круг</w:t>
      </w:r>
      <w:r w:rsidR="009F1C9E">
        <w:rPr>
          <w:sz w:val="28"/>
          <w:szCs w:val="28"/>
        </w:rPr>
        <w:t>,</w:t>
      </w:r>
      <w:r w:rsidR="009F1C9E" w:rsidRPr="00C6295C">
        <w:rPr>
          <w:sz w:val="28"/>
          <w:szCs w:val="28"/>
        </w:rPr>
        <w:t xml:space="preserve"> сужение и расширение круга</w:t>
      </w:r>
      <w:r w:rsidR="009F1C9E">
        <w:rPr>
          <w:sz w:val="28"/>
          <w:szCs w:val="28"/>
        </w:rPr>
        <w:t>,</w:t>
      </w:r>
      <w:r w:rsidR="009F1C9E" w:rsidRPr="00C6295C">
        <w:rPr>
          <w:sz w:val="28"/>
          <w:szCs w:val="28"/>
        </w:rPr>
        <w:t xml:space="preserve"> свободное размещение в классе</w:t>
      </w:r>
      <w:r w:rsidR="009F1C9E">
        <w:rPr>
          <w:sz w:val="28"/>
          <w:szCs w:val="28"/>
        </w:rPr>
        <w:t xml:space="preserve">, </w:t>
      </w:r>
      <w:r w:rsidR="009F1C9E" w:rsidRPr="00C6295C">
        <w:rPr>
          <w:sz w:val="28"/>
          <w:szCs w:val="28"/>
        </w:rPr>
        <w:t>различные положения в парах</w:t>
      </w:r>
      <w:r>
        <w:rPr>
          <w:sz w:val="28"/>
          <w:szCs w:val="28"/>
        </w:rPr>
        <w:t xml:space="preserve"> и т.</w:t>
      </w:r>
      <w:r w:rsidR="009F1C9E" w:rsidRPr="00C6295C">
        <w:rPr>
          <w:sz w:val="28"/>
          <w:szCs w:val="28"/>
        </w:rPr>
        <w:t>д.)</w:t>
      </w:r>
      <w:r w:rsidR="009F1C9E">
        <w:rPr>
          <w:sz w:val="28"/>
          <w:szCs w:val="28"/>
        </w:rPr>
        <w:t xml:space="preserve">; </w:t>
      </w:r>
      <w:r w:rsidR="009F1C9E" w:rsidRPr="001B0294">
        <w:rPr>
          <w:sz w:val="28"/>
          <w:szCs w:val="28"/>
        </w:rPr>
        <w:t>ход</w:t>
      </w:r>
      <w:r w:rsidR="009F1C9E">
        <w:rPr>
          <w:sz w:val="28"/>
          <w:szCs w:val="28"/>
        </w:rPr>
        <w:t>ьба</w:t>
      </w:r>
      <w:r w:rsidR="007F6417">
        <w:rPr>
          <w:sz w:val="28"/>
          <w:szCs w:val="28"/>
        </w:rPr>
        <w:t xml:space="preserve"> </w:t>
      </w:r>
      <w:r w:rsidR="009F1C9E" w:rsidRPr="002C3882">
        <w:rPr>
          <w:sz w:val="28"/>
          <w:szCs w:val="28"/>
        </w:rPr>
        <w:t>в шеренге (вперед, назад)</w:t>
      </w:r>
      <w:r w:rsidR="009F1C9E">
        <w:rPr>
          <w:sz w:val="28"/>
          <w:szCs w:val="28"/>
        </w:rPr>
        <w:t>,</w:t>
      </w:r>
      <w:r w:rsidR="009F1C9E" w:rsidRPr="001B0294">
        <w:rPr>
          <w:sz w:val="28"/>
          <w:szCs w:val="28"/>
        </w:rPr>
        <w:t>по кругу, в заданном направлении, разными видами шага</w:t>
      </w:r>
      <w:r w:rsidR="009F1C9E">
        <w:rPr>
          <w:sz w:val="28"/>
          <w:szCs w:val="28"/>
        </w:rPr>
        <w:t xml:space="preserve">; </w:t>
      </w:r>
      <w:r w:rsidR="009F1C9E" w:rsidRPr="009046FD">
        <w:rPr>
          <w:sz w:val="28"/>
          <w:szCs w:val="28"/>
        </w:rPr>
        <w:t>повор</w:t>
      </w:r>
      <w:r w:rsidR="009F1C9E">
        <w:rPr>
          <w:sz w:val="28"/>
          <w:szCs w:val="28"/>
        </w:rPr>
        <w:t>оты;</w:t>
      </w:r>
    </w:p>
    <w:p w:rsidR="009F1C9E" w:rsidRPr="00010D18" w:rsidRDefault="00ED49FD" w:rsidP="009F1C9E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F1C9E">
        <w:rPr>
          <w:b/>
          <w:sz w:val="28"/>
          <w:szCs w:val="28"/>
        </w:rPr>
        <w:t>р</w:t>
      </w:r>
      <w:r w:rsidR="009F1C9E" w:rsidRPr="007D3B55">
        <w:rPr>
          <w:b/>
          <w:sz w:val="28"/>
          <w:szCs w:val="28"/>
        </w:rPr>
        <w:t>итмико-гимнастические упражнения</w:t>
      </w:r>
      <w:r w:rsidR="009F1C9E">
        <w:rPr>
          <w:b/>
          <w:sz w:val="28"/>
          <w:szCs w:val="28"/>
        </w:rPr>
        <w:t>:</w:t>
      </w:r>
      <w:r w:rsidR="00D967D8">
        <w:rPr>
          <w:b/>
          <w:sz w:val="28"/>
          <w:szCs w:val="28"/>
        </w:rPr>
        <w:t xml:space="preserve"> </w:t>
      </w:r>
      <w:r w:rsidR="009F1C9E" w:rsidRPr="00010D18">
        <w:rPr>
          <w:kern w:val="2"/>
          <w:sz w:val="28"/>
          <w:szCs w:val="28"/>
        </w:rPr>
        <w:t>о</w:t>
      </w:r>
      <w:r w:rsidR="009F1C9E" w:rsidRPr="00010D18">
        <w:rPr>
          <w:iCs/>
          <w:sz w:val="28"/>
          <w:szCs w:val="28"/>
        </w:rPr>
        <w:t>бщеразвивающие упражнения</w:t>
      </w:r>
      <w:r w:rsidR="009F1C9E">
        <w:rPr>
          <w:iCs/>
          <w:sz w:val="28"/>
          <w:szCs w:val="28"/>
        </w:rPr>
        <w:t xml:space="preserve">, </w:t>
      </w:r>
      <w:r w:rsidR="009F1C9E" w:rsidRPr="00010D18">
        <w:rPr>
          <w:iCs/>
          <w:sz w:val="28"/>
          <w:szCs w:val="28"/>
        </w:rPr>
        <w:t>упражнения на координацию движений</w:t>
      </w:r>
      <w:r w:rsidR="009F1C9E">
        <w:rPr>
          <w:iCs/>
          <w:sz w:val="28"/>
          <w:szCs w:val="28"/>
        </w:rPr>
        <w:t xml:space="preserve">, </w:t>
      </w:r>
      <w:r w:rsidR="009F1C9E" w:rsidRPr="00010D18">
        <w:rPr>
          <w:iCs/>
          <w:sz w:val="28"/>
          <w:szCs w:val="28"/>
        </w:rPr>
        <w:t>упражнение на расслабление мышц</w:t>
      </w:r>
      <w:r w:rsidR="009F1C9E" w:rsidRPr="00010D18">
        <w:rPr>
          <w:sz w:val="28"/>
          <w:szCs w:val="28"/>
        </w:rPr>
        <w:t xml:space="preserve">; </w:t>
      </w:r>
    </w:p>
    <w:p w:rsidR="009F1C9E" w:rsidRPr="00605948" w:rsidRDefault="00ED49FD" w:rsidP="009F1C9E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9F1C9E" w:rsidRPr="007D3B55">
        <w:rPr>
          <w:b/>
          <w:sz w:val="28"/>
          <w:szCs w:val="28"/>
        </w:rPr>
        <w:t>упражнения с детскими музыкальными инструментами</w:t>
      </w:r>
      <w:r w:rsidR="009F1C9E">
        <w:rPr>
          <w:b/>
          <w:sz w:val="28"/>
          <w:szCs w:val="28"/>
        </w:rPr>
        <w:t xml:space="preserve">: </w:t>
      </w:r>
      <w:r w:rsidR="009F1C9E" w:rsidRPr="00605948">
        <w:rPr>
          <w:sz w:val="28"/>
          <w:szCs w:val="28"/>
        </w:rPr>
        <w:t>игра на элементарных музыкальных инструментах (</w:t>
      </w:r>
      <w:r w:rsidR="009F1C9E">
        <w:rPr>
          <w:sz w:val="28"/>
          <w:szCs w:val="28"/>
        </w:rPr>
        <w:t>погремушка, металлофон</w:t>
      </w:r>
      <w:r w:rsidR="009F1C9E" w:rsidRPr="00605948">
        <w:rPr>
          <w:sz w:val="28"/>
          <w:szCs w:val="28"/>
        </w:rPr>
        <w:t>, буб</w:t>
      </w:r>
      <w:r w:rsidR="009F1C9E">
        <w:rPr>
          <w:sz w:val="28"/>
          <w:szCs w:val="28"/>
        </w:rPr>
        <w:t>ен</w:t>
      </w:r>
      <w:r w:rsidR="009F1C9E" w:rsidRPr="00605948">
        <w:rPr>
          <w:sz w:val="28"/>
          <w:szCs w:val="28"/>
        </w:rPr>
        <w:t>, ксилофон, барабан, румба, маракас, треугольник, тарелк</w:t>
      </w:r>
      <w:r w:rsidR="009F1C9E">
        <w:rPr>
          <w:sz w:val="28"/>
          <w:szCs w:val="28"/>
        </w:rPr>
        <w:t>и</w:t>
      </w:r>
      <w:r w:rsidR="009F1C9E" w:rsidRPr="00605948">
        <w:rPr>
          <w:sz w:val="28"/>
          <w:szCs w:val="28"/>
        </w:rPr>
        <w:t xml:space="preserve"> и др.); </w:t>
      </w:r>
    </w:p>
    <w:p w:rsidR="009F1C9E" w:rsidRPr="00502CE5" w:rsidRDefault="00ED49FD" w:rsidP="009F1C9E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F1C9E" w:rsidRPr="007D3B55">
        <w:rPr>
          <w:b/>
          <w:sz w:val="28"/>
          <w:szCs w:val="28"/>
        </w:rPr>
        <w:t>игры под музыку</w:t>
      </w:r>
      <w:r w:rsidR="009F1C9E">
        <w:rPr>
          <w:b/>
          <w:sz w:val="28"/>
          <w:szCs w:val="28"/>
        </w:rPr>
        <w:t xml:space="preserve">: </w:t>
      </w:r>
      <w:r w:rsidR="009F1C9E" w:rsidRPr="00502CE5">
        <w:rPr>
          <w:sz w:val="28"/>
          <w:szCs w:val="28"/>
        </w:rPr>
        <w:t>музыкальны</w:t>
      </w:r>
      <w:r w:rsidR="009F1C9E">
        <w:rPr>
          <w:sz w:val="28"/>
          <w:szCs w:val="28"/>
        </w:rPr>
        <w:t>е</w:t>
      </w:r>
      <w:r w:rsidR="009F1C9E" w:rsidRPr="00502CE5">
        <w:rPr>
          <w:sz w:val="28"/>
          <w:szCs w:val="28"/>
        </w:rPr>
        <w:t xml:space="preserve"> игр</w:t>
      </w:r>
      <w:r w:rsidR="009F1C9E">
        <w:rPr>
          <w:sz w:val="28"/>
          <w:szCs w:val="28"/>
        </w:rPr>
        <w:t>ы</w:t>
      </w:r>
      <w:r w:rsidR="009F1C9E" w:rsidRPr="00502CE5">
        <w:rPr>
          <w:sz w:val="28"/>
          <w:szCs w:val="28"/>
        </w:rPr>
        <w:t xml:space="preserve"> и игровы</w:t>
      </w:r>
      <w:r w:rsidR="009F1C9E">
        <w:rPr>
          <w:sz w:val="28"/>
          <w:szCs w:val="28"/>
        </w:rPr>
        <w:t>е</w:t>
      </w:r>
      <w:r w:rsidR="009F1C9E" w:rsidRPr="00502CE5">
        <w:rPr>
          <w:sz w:val="28"/>
          <w:szCs w:val="28"/>
        </w:rPr>
        <w:t xml:space="preserve"> ситуаци</w:t>
      </w:r>
      <w:r w:rsidR="009F1C9E">
        <w:rPr>
          <w:sz w:val="28"/>
          <w:szCs w:val="28"/>
        </w:rPr>
        <w:t>и</w:t>
      </w:r>
      <w:r w:rsidR="00D967D8">
        <w:rPr>
          <w:sz w:val="28"/>
          <w:szCs w:val="28"/>
        </w:rPr>
        <w:t xml:space="preserve"> </w:t>
      </w:r>
      <w:r w:rsidR="009F1C9E" w:rsidRPr="00502CE5">
        <w:rPr>
          <w:sz w:val="28"/>
          <w:szCs w:val="28"/>
        </w:rPr>
        <w:t>с музыкально-двигательными заданиями с элементами занимательности, соревнования (кто скорее, кто лучше, кто более</w:t>
      </w:r>
      <w:r w:rsidR="009F1C9E">
        <w:rPr>
          <w:sz w:val="28"/>
          <w:szCs w:val="28"/>
        </w:rPr>
        <w:t xml:space="preserve"> и т.д.</w:t>
      </w:r>
      <w:r w:rsidR="009F1C9E" w:rsidRPr="00502CE5">
        <w:rPr>
          <w:sz w:val="28"/>
          <w:szCs w:val="28"/>
        </w:rPr>
        <w:t>)</w:t>
      </w:r>
      <w:r w:rsidR="009F1C9E">
        <w:rPr>
          <w:sz w:val="28"/>
          <w:szCs w:val="28"/>
        </w:rPr>
        <w:t>,игры по ориентировке в пространстве</w:t>
      </w:r>
      <w:r w:rsidR="009F1C9E" w:rsidRPr="00502CE5">
        <w:rPr>
          <w:sz w:val="28"/>
          <w:szCs w:val="28"/>
        </w:rPr>
        <w:t>;</w:t>
      </w:r>
    </w:p>
    <w:p w:rsidR="009F1C9E" w:rsidRPr="00E27061" w:rsidRDefault="00ED49FD" w:rsidP="009F1C9E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F1C9E" w:rsidRPr="007D3B55">
        <w:rPr>
          <w:b/>
          <w:sz w:val="28"/>
          <w:szCs w:val="28"/>
        </w:rPr>
        <w:t>танцевальные упражнения</w:t>
      </w:r>
      <w:r w:rsidR="009F1C9E">
        <w:rPr>
          <w:sz w:val="28"/>
          <w:szCs w:val="28"/>
        </w:rPr>
        <w:t xml:space="preserve">: выполнение под музыку </w:t>
      </w:r>
      <w:r w:rsidR="009F1C9E" w:rsidRPr="00C6295C">
        <w:rPr>
          <w:sz w:val="28"/>
          <w:szCs w:val="28"/>
        </w:rPr>
        <w:t>элемент</w:t>
      </w:r>
      <w:r w:rsidR="009F1C9E">
        <w:rPr>
          <w:sz w:val="28"/>
          <w:szCs w:val="28"/>
        </w:rPr>
        <w:t>ов</w:t>
      </w:r>
      <w:r w:rsidR="009F1C9E" w:rsidRPr="00C6295C">
        <w:rPr>
          <w:sz w:val="28"/>
          <w:szCs w:val="28"/>
        </w:rPr>
        <w:t xml:space="preserve"> танца и пляски, несложны</w:t>
      </w:r>
      <w:r w:rsidR="009F1C9E">
        <w:rPr>
          <w:sz w:val="28"/>
          <w:szCs w:val="28"/>
        </w:rPr>
        <w:t>х</w:t>
      </w:r>
      <w:r w:rsidR="009F1C9E" w:rsidRPr="00C6295C">
        <w:rPr>
          <w:sz w:val="28"/>
          <w:szCs w:val="28"/>
        </w:rPr>
        <w:t xml:space="preserve"> композици</w:t>
      </w:r>
      <w:r w:rsidR="009F1C9E">
        <w:rPr>
          <w:sz w:val="28"/>
          <w:szCs w:val="28"/>
        </w:rPr>
        <w:t>й</w:t>
      </w:r>
      <w:r w:rsidR="009F1C9E" w:rsidRPr="00C6295C">
        <w:rPr>
          <w:sz w:val="28"/>
          <w:szCs w:val="28"/>
        </w:rPr>
        <w:t xml:space="preserve"> народных, бальных и современных танцев</w:t>
      </w:r>
      <w:r w:rsidR="009F1C9E">
        <w:rPr>
          <w:sz w:val="28"/>
          <w:szCs w:val="28"/>
        </w:rPr>
        <w:t>;</w:t>
      </w:r>
    </w:p>
    <w:p w:rsidR="009F1C9E" w:rsidRPr="00353884" w:rsidRDefault="00ED49FD" w:rsidP="009F1C9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9F1C9E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9F1C9E" w:rsidRPr="00353884">
        <w:rPr>
          <w:rFonts w:ascii="Times New Roman" w:hAnsi="Times New Roman" w:cs="Times New Roman"/>
          <w:b/>
          <w:color w:val="auto"/>
          <w:sz w:val="28"/>
          <w:szCs w:val="28"/>
        </w:rPr>
        <w:t>екламация песен под музыку</w:t>
      </w:r>
      <w:r w:rsidR="009F1C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9F1C9E" w:rsidRPr="0035388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>ыразительн</w:t>
      </w:r>
      <w:r w:rsidR="009F1C9E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декламаци</w:t>
      </w:r>
      <w:r w:rsidR="009F1C9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песен под музыкальн</w:t>
      </w:r>
      <w:r w:rsidR="009F1C9E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и управление </w:t>
      </w:r>
      <w:r w:rsidR="009F1C9E">
        <w:rPr>
          <w:rFonts w:ascii="Times New Roman" w:hAnsi="Times New Roman" w:cs="Times New Roman"/>
          <w:color w:val="auto"/>
          <w:sz w:val="28"/>
          <w:szCs w:val="28"/>
        </w:rPr>
        <w:t>педагога</w:t>
      </w:r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>, воспроизведени</w:t>
      </w:r>
      <w:r w:rsidR="009F1C9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ритмического рисунка мелодии, е</w:t>
      </w:r>
      <w:r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темпа, динамических оттенков, характера звуковедения (плавно, отрывисто), соответствующей манере исполнения (легко, более твердо и др.)</w:t>
      </w:r>
      <w:r w:rsidR="009F1C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1C9E" w:rsidRPr="008C678B" w:rsidRDefault="009F1C9E" w:rsidP="009F1C9E">
      <w:pPr>
        <w:pStyle w:val="af1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8C678B">
        <w:rPr>
          <w:caps w:val="0"/>
          <w:sz w:val="28"/>
          <w:szCs w:val="28"/>
        </w:rPr>
        <w:t xml:space="preserve">Содержание </w:t>
      </w:r>
      <w:r>
        <w:rPr>
          <w:caps w:val="0"/>
          <w:sz w:val="28"/>
          <w:szCs w:val="28"/>
        </w:rPr>
        <w:t>коррекционно-развивающей</w:t>
      </w:r>
      <w:r w:rsidRPr="008C678B">
        <w:rPr>
          <w:caps w:val="0"/>
          <w:sz w:val="28"/>
          <w:szCs w:val="28"/>
        </w:rPr>
        <w:t xml:space="preserve"> области может быть дополнено Организацией самостоятельно на основании рекомендаций ПМПК, ИПР</w:t>
      </w:r>
      <w:r w:rsidR="00D967D8"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>обучающихся</w:t>
      </w:r>
      <w:r>
        <w:rPr>
          <w:caps w:val="0"/>
          <w:sz w:val="28"/>
          <w:szCs w:val="28"/>
        </w:rPr>
        <w:t xml:space="preserve"> с ЗПР</w:t>
      </w:r>
      <w:r w:rsidRPr="008C678B">
        <w:rPr>
          <w:caps w:val="0"/>
          <w:sz w:val="28"/>
          <w:szCs w:val="28"/>
        </w:rPr>
        <w:t xml:space="preserve">. </w:t>
      </w:r>
    </w:p>
    <w:p w:rsidR="009F1C9E" w:rsidRPr="008C678B" w:rsidRDefault="009F1C9E" w:rsidP="009F1C9E">
      <w:pPr>
        <w:pStyle w:val="af1"/>
        <w:shd w:val="clear" w:color="auto" w:fill="FFFFFF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8C678B">
        <w:rPr>
          <w:caps w:val="0"/>
          <w:sz w:val="28"/>
          <w:szCs w:val="28"/>
        </w:rPr>
        <w:t>Выбор коррекционно-развивающих курсов для индивидуальных и групповых занятий, их количественное соотношение, содержа</w:t>
      </w:r>
      <w:r w:rsidR="00B51ED8">
        <w:rPr>
          <w:caps w:val="0"/>
          <w:sz w:val="28"/>
          <w:szCs w:val="28"/>
        </w:rPr>
        <w:t>ние самостоятельно определяется МБОУ СОШ №18</w:t>
      </w:r>
      <w:r w:rsidRPr="008C678B">
        <w:rPr>
          <w:caps w:val="0"/>
          <w:sz w:val="28"/>
          <w:szCs w:val="28"/>
        </w:rPr>
        <w:t>, исходя из психофизических особенностей и особых образовательных потребностей обучающихся с ЗПР.</w:t>
      </w:r>
    </w:p>
    <w:p w:rsidR="009F1C9E" w:rsidRPr="00F63254" w:rsidRDefault="009F1C9E" w:rsidP="009F1C9E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12" w:name="_Toc415833131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2"/>
    </w:p>
    <w:p w:rsidR="009F1C9E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395F2A">
        <w:rPr>
          <w:rFonts w:ascii="Times New Roman" w:hAnsi="Times New Roman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</w:t>
      </w:r>
      <w:r>
        <w:rPr>
          <w:rFonts w:ascii="Times New Roman" w:hAnsi="Times New Roman"/>
        </w:rPr>
        <w:t xml:space="preserve"> с ЗПР</w:t>
      </w:r>
      <w:r w:rsidRPr="00395F2A">
        <w:rPr>
          <w:rFonts w:ascii="Times New Roman" w:hAnsi="Times New Roman"/>
        </w:rPr>
        <w:t xml:space="preserve">, основанного на системе духовных ценностей, моральных приоритетов, реализуемого в </w:t>
      </w:r>
      <w:r w:rsidRPr="00395F2A">
        <w:rPr>
          <w:rFonts w:ascii="Times New Roman" w:hAnsi="Times New Roman"/>
        </w:rPr>
        <w:lastRenderedPageBreak/>
        <w:t>совместной социально-педагогической деятельности школы, семьи и других субъектов общественной жизни.</w:t>
      </w:r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F63254">
        <w:rPr>
          <w:rFonts w:eastAsia="Times New Roman"/>
        </w:rPr>
        <w:t xml:space="preserve"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</w:t>
      </w:r>
      <w:r>
        <w:rPr>
          <w:rFonts w:eastAsia="Times New Roman"/>
        </w:rPr>
        <w:t>ОВЗ</w:t>
      </w:r>
      <w:r w:rsidRPr="00F63254">
        <w:rPr>
          <w:rFonts w:eastAsia="Times New Roman"/>
        </w:rPr>
        <w:t>, ФГОС НОО, Концепция духовно-нравственного развития и воспитания личности гражданина России.</w:t>
      </w:r>
    </w:p>
    <w:p w:rsidR="009F1C9E" w:rsidRDefault="009F1C9E" w:rsidP="00373A1E">
      <w:pPr>
        <w:pStyle w:val="14TexstOSNOVA1012"/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9F1C9E" w:rsidRDefault="009F1C9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"/>
        </w:rPr>
      </w:pPr>
      <w:r w:rsidRPr="00F63254">
        <w:t>Целью</w:t>
      </w:r>
      <w:r w:rsidR="00D967D8">
        <w:t xml:space="preserve"> </w:t>
      </w:r>
      <w:r w:rsidRPr="00F63254">
        <w:t>духовно</w:t>
      </w:r>
      <w:r w:rsidRPr="00F63254">
        <w:rPr>
          <w:b/>
        </w:rPr>
        <w:t>-</w:t>
      </w:r>
      <w:r w:rsidRPr="00F63254"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F63254">
        <w:rPr>
          <w:kern w:val="2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>
        <w:rPr>
          <w:kern w:val="2"/>
        </w:rPr>
        <w:t xml:space="preserve"> и</w:t>
      </w:r>
      <w:r w:rsidRPr="00F63254">
        <w:rPr>
          <w:kern w:val="2"/>
        </w:rPr>
        <w:t xml:space="preserve"> нравственного поведения.</w:t>
      </w:r>
    </w:p>
    <w:p w:rsidR="009F1C9E" w:rsidRPr="00F63254" w:rsidRDefault="009F1C9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Задачи духовно-нравственного развития обучающихся с ЗПР на ступени начального общего образования:</w:t>
      </w:r>
    </w:p>
    <w:p w:rsidR="009F1C9E" w:rsidRPr="00F63254" w:rsidRDefault="00373A1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iCs/>
        </w:rPr>
      </w:pPr>
      <w:r>
        <w:rPr>
          <w:i/>
          <w:iCs/>
        </w:rPr>
        <w:t xml:space="preserve">- </w:t>
      </w:r>
      <w:r w:rsidR="009F1C9E" w:rsidRPr="00F63254">
        <w:rPr>
          <w:i/>
          <w:iCs/>
        </w:rPr>
        <w:t>в области формирования личностной культуры:</w:t>
      </w:r>
    </w:p>
    <w:p w:rsidR="009F1C9E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F63254">
        <w:rPr>
          <w:rFonts w:eastAsia="PMingLiU"/>
        </w:rPr>
        <w:t>-</w:t>
      </w:r>
      <w:r w:rsidRPr="00F63254">
        <w:t>продуктивной, социально ориентированной деятельности на основе нравственн</w:t>
      </w:r>
      <w:r w:rsidR="00373A1E">
        <w:t xml:space="preserve">ых установок и моральных норм; </w:t>
      </w:r>
    </w:p>
    <w:p w:rsidR="009F1C9E" w:rsidRDefault="009F1C9E" w:rsidP="009F1C9E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нравственных представлений о том, что такое «хорошо» и что такое «плохо», а также внутренней установки в сознании </w:t>
      </w:r>
      <w:r w:rsidRPr="00F63254">
        <w:lastRenderedPageBreak/>
        <w:t>школьника поступать «хорошо»;</w:t>
      </w:r>
    </w:p>
    <w:p w:rsidR="009F1C9E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>
        <w:t xml:space="preserve">элементарную </w:t>
      </w:r>
      <w:r w:rsidRPr="00F63254">
        <w:t xml:space="preserve">нравственную оценку своим и чужим поступкам; </w:t>
      </w:r>
    </w:p>
    <w:p w:rsidR="009F1C9E" w:rsidRDefault="009F1C9E" w:rsidP="009F1C9E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в сознании школьников нравственного смысла учения; </w:t>
      </w:r>
    </w:p>
    <w:p w:rsidR="009F1C9E" w:rsidRDefault="009F1C9E" w:rsidP="009F1C9E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</w:t>
      </w:r>
      <w:r>
        <w:t>тимом;</w:t>
      </w:r>
    </w:p>
    <w:p w:rsidR="009F1C9E" w:rsidRDefault="009F1C9E" w:rsidP="009F1C9E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E35BB0">
        <w:t xml:space="preserve">формирование представлений о </w:t>
      </w:r>
      <w:r>
        <w:t>базовых</w:t>
      </w:r>
      <w:r w:rsidRPr="00E35BB0">
        <w:t xml:space="preserve"> общечеловеческих ценностях;</w:t>
      </w:r>
    </w:p>
    <w:p w:rsidR="009F1C9E" w:rsidRDefault="009F1C9E" w:rsidP="009F1C9E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формирование представлений о базовых национальных, этнических и духовных традициях;</w:t>
      </w:r>
    </w:p>
    <w:p w:rsidR="009F1C9E" w:rsidRDefault="009F1C9E" w:rsidP="009F1C9E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эстетических потребностей, ценностей и чувств; </w:t>
      </w:r>
    </w:p>
    <w:p w:rsidR="009F1C9E" w:rsidRPr="00F63254" w:rsidRDefault="009F1C9E" w:rsidP="009F1C9E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критичности к собственным намерениям, мыслям и поступкам; </w:t>
      </w:r>
    </w:p>
    <w:p w:rsidR="009F1C9E" w:rsidRDefault="009F1C9E" w:rsidP="009F1C9E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способности к самостоятельным поступкам и действиям, совершаемым на основе морального выбора, </w:t>
      </w:r>
      <w:r w:rsidRPr="00E35BB0">
        <w:t>осознание ответственности за результаты собственных действий и поступков</w:t>
      </w:r>
      <w:r w:rsidRPr="00F63254">
        <w:t>;</w:t>
      </w:r>
    </w:p>
    <w:p w:rsidR="009F1C9E" w:rsidRDefault="009F1C9E" w:rsidP="009F1C9E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развитие трудолюбия, способности к преодолению трудностей, настойчивости в достижении результата</w:t>
      </w:r>
      <w:r>
        <w:t>;</w:t>
      </w:r>
    </w:p>
    <w:p w:rsidR="009F1C9E" w:rsidRPr="00F63254" w:rsidRDefault="00373A1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9F1C9E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основ российской гражданской идентичности – </w:t>
      </w:r>
      <w:r w:rsidRPr="006A751D">
        <w:t>осознание себя как гражданина России</w:t>
      </w:r>
      <w:r w:rsidRPr="00F63254">
        <w:t xml:space="preserve">; </w:t>
      </w:r>
    </w:p>
    <w:p w:rsidR="009F1C9E" w:rsidRPr="00F63254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пробуждение чувства </w:t>
      </w:r>
      <w:r>
        <w:t>г</w:t>
      </w:r>
      <w:r w:rsidRPr="006A751D">
        <w:t>ордости за свою Родину, российский народ и историю России</w:t>
      </w:r>
      <w:r w:rsidRPr="00F63254">
        <w:t xml:space="preserve">; </w:t>
      </w:r>
    </w:p>
    <w:p w:rsidR="009F1C9E" w:rsidRPr="00F63254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6A751D">
        <w:t>осознание своей этнической и национальной принадлежности</w:t>
      </w:r>
      <w:r>
        <w:t>,</w:t>
      </w:r>
      <w:r w:rsidRPr="00F63254">
        <w:t xml:space="preserve"> воспитание положительного отношения к своему национальному языку и культуре; </w:t>
      </w:r>
    </w:p>
    <w:p w:rsidR="009F1C9E" w:rsidRPr="00F63254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lastRenderedPageBreak/>
        <w:t xml:space="preserve">формирование патриотизма и чувства причастности к коллективным делам; </w:t>
      </w:r>
    </w:p>
    <w:p w:rsidR="009F1C9E" w:rsidRPr="00F63254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6A751D">
        <w:t>развитие навыков сотрудничества со взрослыми и сверстниками в разных социальных ситуациях;</w:t>
      </w:r>
    </w:p>
    <w:p w:rsidR="009F1C9E" w:rsidRPr="00F63254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укрепление доверия к другим людям; </w:t>
      </w:r>
    </w:p>
    <w:p w:rsidR="009F1C9E" w:rsidRPr="00F63254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6A751D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F1C9E" w:rsidRPr="00F63254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9F1C9E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6A751D">
        <w:t>формирование уважительного отношения к иному мнению, истории и культуре других народов</w:t>
      </w:r>
      <w:r w:rsidRPr="00F63254">
        <w:t xml:space="preserve">. </w:t>
      </w:r>
    </w:p>
    <w:p w:rsidR="009F1C9E" w:rsidRPr="00F63254" w:rsidRDefault="00373A1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9F1C9E" w:rsidRPr="00F63254" w:rsidRDefault="009F1C9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отношения к семье как основе российского общества; </w:t>
      </w:r>
    </w:p>
    <w:p w:rsidR="009F1C9E" w:rsidRPr="00F63254" w:rsidRDefault="009F1C9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9F1C9E" w:rsidRPr="00F63254" w:rsidRDefault="009F1C9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представления о семейных ценностях, гендерных семейных ролях и уважения к ним; </w:t>
      </w:r>
    </w:p>
    <w:p w:rsidR="009F1C9E" w:rsidRPr="00F63254" w:rsidRDefault="009F1C9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знакомство обучающихся с культурно-историческими и этническими традициями российской семьи.</w:t>
      </w:r>
    </w:p>
    <w:p w:rsidR="009F1C9E" w:rsidRPr="00E35BB0" w:rsidRDefault="009F1C9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E35BB0">
        <w:t xml:space="preserve">Общие задачи духовно-нравственного развития обучающихся с </w:t>
      </w:r>
      <w:r>
        <w:t>ЗПР</w:t>
      </w:r>
      <w:r w:rsidRPr="00E35BB0">
        <w:t xml:space="preserve"> классифицированы по направлениям, каждое из которых, будучи тесно свя</w:t>
      </w:r>
      <w:r w:rsidRPr="00E35BB0"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9F1C9E" w:rsidRPr="00F63254" w:rsidRDefault="009F1C9E" w:rsidP="009F1C9E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потребностей обучающихся с ЗПР и их родителей (законных представителей).</w:t>
      </w:r>
    </w:p>
    <w:p w:rsidR="009F1C9E" w:rsidRDefault="009F1C9E" w:rsidP="009F1C9E">
      <w:pPr>
        <w:spacing w:after="0" w:line="360" w:lineRule="auto"/>
        <w:ind w:firstLine="709"/>
        <w:jc w:val="both"/>
        <w:rPr>
          <w:spacing w:val="2"/>
        </w:rPr>
      </w:pPr>
      <w:r w:rsidRPr="007A3ABE">
        <w:rPr>
          <w:spacing w:val="2"/>
        </w:rPr>
        <w:t xml:space="preserve">Реализация программы </w:t>
      </w:r>
      <w:r>
        <w:rPr>
          <w:spacing w:val="2"/>
        </w:rPr>
        <w:t>духовно-</w:t>
      </w:r>
      <w:r w:rsidRPr="007A3ABE">
        <w:rPr>
          <w:spacing w:val="2"/>
        </w:rPr>
        <w:t>нравственного развития, воспитания осуществляется по следующим направлениям, включающим духовные, нравственные и культурные традиции нашей страны</w:t>
      </w:r>
      <w:r>
        <w:rPr>
          <w:spacing w:val="2"/>
        </w:rPr>
        <w:t>:</w:t>
      </w:r>
    </w:p>
    <w:p w:rsidR="009F1C9E" w:rsidRDefault="00373A1E" w:rsidP="009F1C9E">
      <w:pPr>
        <w:spacing w:after="0" w:line="360" w:lineRule="auto"/>
        <w:ind w:firstLine="709"/>
        <w:jc w:val="both"/>
      </w:pPr>
      <w:r>
        <w:rPr>
          <w:spacing w:val="2"/>
        </w:rPr>
        <w:t xml:space="preserve">- </w:t>
      </w:r>
      <w:r w:rsidR="009F1C9E">
        <w:rPr>
          <w:spacing w:val="2"/>
        </w:rPr>
        <w:t>в</w:t>
      </w:r>
      <w:r w:rsidR="009F1C9E" w:rsidRPr="007A3ABE">
        <w:rPr>
          <w:spacing w:val="2"/>
        </w:rPr>
        <w:t xml:space="preserve">оспитание гражданственности, патриотизма, уважения </w:t>
      </w:r>
      <w:r w:rsidR="009F1C9E" w:rsidRPr="007A3ABE">
        <w:t>к правам, свободам и обязанностям человека</w:t>
      </w:r>
      <w:r w:rsidR="009F1C9E">
        <w:t>;</w:t>
      </w:r>
    </w:p>
    <w:p w:rsidR="009F1C9E" w:rsidRDefault="00373A1E" w:rsidP="009F1C9E">
      <w:pPr>
        <w:spacing w:after="0" w:line="360" w:lineRule="auto"/>
        <w:ind w:firstLine="709"/>
        <w:jc w:val="both"/>
      </w:pPr>
      <w:r>
        <w:t xml:space="preserve">- </w:t>
      </w:r>
      <w:r w:rsidR="009F1C9E">
        <w:t>в</w:t>
      </w:r>
      <w:r w:rsidR="009F1C9E" w:rsidRPr="007A3ABE">
        <w:t>оспитание нравственных чувств и этического сознания</w:t>
      </w:r>
      <w:r w:rsidR="009F1C9E">
        <w:t>;</w:t>
      </w:r>
    </w:p>
    <w:p w:rsidR="009F1C9E" w:rsidRDefault="00373A1E" w:rsidP="009F1C9E">
      <w:pPr>
        <w:spacing w:after="0" w:line="360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="009F1C9E">
        <w:rPr>
          <w:iCs/>
        </w:rPr>
        <w:t>ф</w:t>
      </w:r>
      <w:r w:rsidR="009F1C9E" w:rsidRPr="007A3ABE">
        <w:rPr>
          <w:iCs/>
        </w:rPr>
        <w:t>ормирование ценностного отношения к семье, здоровью и здоровому образу жизни</w:t>
      </w:r>
      <w:r w:rsidR="009F1C9E">
        <w:rPr>
          <w:iCs/>
        </w:rPr>
        <w:t>;</w:t>
      </w:r>
    </w:p>
    <w:p w:rsidR="009F1C9E" w:rsidRDefault="00373A1E" w:rsidP="009F1C9E">
      <w:pPr>
        <w:spacing w:after="0" w:line="360" w:lineRule="auto"/>
        <w:ind w:firstLine="709"/>
        <w:jc w:val="both"/>
      </w:pPr>
      <w:r>
        <w:t xml:space="preserve">- </w:t>
      </w:r>
      <w:r w:rsidR="009F1C9E">
        <w:t>в</w:t>
      </w:r>
      <w:r w:rsidR="009F1C9E" w:rsidRPr="007A3ABE">
        <w:t>оспитание трудолюбия, творческого отношения к учению, труду, жизни</w:t>
      </w:r>
      <w:r w:rsidR="009F1C9E">
        <w:t>;</w:t>
      </w:r>
    </w:p>
    <w:p w:rsidR="009F1C9E" w:rsidRDefault="00373A1E" w:rsidP="009F1C9E">
      <w:pPr>
        <w:spacing w:after="0" w:line="360" w:lineRule="auto"/>
        <w:ind w:firstLine="709"/>
        <w:jc w:val="both"/>
      </w:pPr>
      <w:r>
        <w:t xml:space="preserve">- </w:t>
      </w:r>
      <w:r w:rsidR="009F1C9E">
        <w:t>в</w:t>
      </w:r>
      <w:r w:rsidR="009F1C9E" w:rsidRPr="007A3ABE">
        <w:t>оспитание положительного отношения к природе, окружающей среде (экологическое воспитание)</w:t>
      </w:r>
      <w:r w:rsidR="009F1C9E">
        <w:t>;</w:t>
      </w:r>
    </w:p>
    <w:p w:rsidR="009F1C9E" w:rsidRDefault="00373A1E" w:rsidP="009F1C9E">
      <w:pPr>
        <w:spacing w:after="0" w:line="360" w:lineRule="auto"/>
        <w:ind w:firstLine="709"/>
        <w:jc w:val="both"/>
        <w:rPr>
          <w:kern w:val="22"/>
        </w:rPr>
      </w:pPr>
      <w:r>
        <w:rPr>
          <w:spacing w:val="-2"/>
        </w:rPr>
        <w:t xml:space="preserve">- </w:t>
      </w:r>
      <w:r w:rsidR="009F1C9E">
        <w:rPr>
          <w:spacing w:val="-2"/>
        </w:rPr>
        <w:t>в</w:t>
      </w:r>
      <w:r w:rsidR="009F1C9E" w:rsidRPr="007A3ABE">
        <w:rPr>
          <w:spacing w:val="-2"/>
        </w:rPr>
        <w:t>оспитание эмоционально-положительного отношения к прекрасному, фор</w:t>
      </w:r>
      <w:r w:rsidR="009F1C9E" w:rsidRPr="007A3ABE">
        <w:t>мирование представлений об эстетических идеалах и ценностях (эстетическое воспитание)</w:t>
      </w:r>
      <w:r w:rsidR="009F1C9E">
        <w:t>.</w:t>
      </w:r>
    </w:p>
    <w:p w:rsidR="009F1C9E" w:rsidRPr="000A2E03" w:rsidRDefault="009F1C9E" w:rsidP="009F1C9E">
      <w:pPr>
        <w:spacing w:after="0" w:line="360" w:lineRule="auto"/>
        <w:ind w:firstLine="709"/>
        <w:jc w:val="both"/>
        <w:rPr>
          <w:kern w:val="22"/>
        </w:rPr>
      </w:pPr>
      <w:r w:rsidRPr="000A2E03">
        <w:rPr>
          <w:kern w:val="22"/>
        </w:rPr>
        <w:t>Программа духовно-нравственного развития</w:t>
      </w:r>
      <w:r>
        <w:rPr>
          <w:kern w:val="22"/>
        </w:rPr>
        <w:t>, воспитания</w:t>
      </w:r>
      <w:r w:rsidRPr="000A2E03">
        <w:rPr>
          <w:kern w:val="22"/>
        </w:rPr>
        <w:t xml:space="preserve"> обучающихся с </w:t>
      </w:r>
      <w:r>
        <w:rPr>
          <w:kern w:val="22"/>
        </w:rPr>
        <w:t>ЗПР</w:t>
      </w:r>
      <w:r w:rsidRPr="000A2E03">
        <w:rPr>
          <w:kern w:val="22"/>
        </w:rPr>
        <w:t xml:space="preserve"> реализуется посредством:</w:t>
      </w:r>
    </w:p>
    <w:p w:rsidR="009F1C9E" w:rsidRPr="00611D24" w:rsidRDefault="00373A1E" w:rsidP="009F1C9E">
      <w:pPr>
        <w:pStyle w:val="afb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 w:rsidR="009F1C9E">
        <w:rPr>
          <w:rFonts w:ascii="Times New Roman" w:hAnsi="Times New Roman"/>
          <w:i/>
        </w:rPr>
        <w:t>духовно-нравственного</w:t>
      </w:r>
      <w:r w:rsidR="009F1C9E" w:rsidRPr="00764F4F">
        <w:rPr>
          <w:rFonts w:ascii="Times New Roman" w:hAnsi="Times New Roman"/>
          <w:i/>
        </w:rPr>
        <w:t xml:space="preserve"> воспитани</w:t>
      </w:r>
      <w:r w:rsidR="009F1C9E">
        <w:rPr>
          <w:rFonts w:ascii="Times New Roman" w:hAnsi="Times New Roman"/>
          <w:i/>
        </w:rPr>
        <w:t>я</w:t>
      </w:r>
      <w:r>
        <w:rPr>
          <w:rFonts w:ascii="Times New Roman" w:hAnsi="Times New Roman"/>
        </w:rPr>
        <w:t>–</w:t>
      </w:r>
      <w:r w:rsidR="009F1C9E" w:rsidRPr="00611D24">
        <w:rPr>
          <w:rFonts w:ascii="Times New Roman" w:hAnsi="Times New Roman"/>
        </w:rPr>
        <w:t xml:space="preserve"> педа</w:t>
      </w:r>
      <w:r w:rsidR="009F1C9E">
        <w:rPr>
          <w:rFonts w:ascii="Times New Roman" w:hAnsi="Times New Roman"/>
        </w:rPr>
        <w:t>гогически организованного</w:t>
      </w:r>
      <w:r w:rsidR="009F1C9E" w:rsidRPr="00611D24">
        <w:rPr>
          <w:rFonts w:ascii="Times New Roman" w:hAnsi="Times New Roman"/>
        </w:rPr>
        <w:t xml:space="preserve"> процесс</w:t>
      </w:r>
      <w:r w:rsidR="009F1C9E">
        <w:rPr>
          <w:rFonts w:ascii="Times New Roman" w:hAnsi="Times New Roman"/>
        </w:rPr>
        <w:t>а</w:t>
      </w:r>
      <w:r w:rsidR="009F1C9E" w:rsidRPr="00611D24">
        <w:rPr>
          <w:rFonts w:ascii="Times New Roman" w:hAnsi="Times New Roman"/>
        </w:rPr>
        <w:t xml:space="preserve"> усвоения и принятия обучающим</w:t>
      </w:r>
      <w:r w:rsidR="009F1C9E">
        <w:rPr>
          <w:rFonts w:ascii="Times New Roman" w:hAnsi="Times New Roman"/>
        </w:rPr>
        <w:t>и</w:t>
      </w:r>
      <w:r w:rsidR="009F1C9E" w:rsidRPr="00611D24">
        <w:rPr>
          <w:rFonts w:ascii="Times New Roman" w:hAnsi="Times New Roman"/>
        </w:rPr>
        <w:t>ся базовых национальных ценностей, освоение</w:t>
      </w:r>
      <w:r w:rsidR="009F1C9E">
        <w:rPr>
          <w:rFonts w:ascii="Times New Roman" w:hAnsi="Times New Roman"/>
        </w:rPr>
        <w:t xml:space="preserve"> ими</w:t>
      </w:r>
      <w:r w:rsidR="009F1C9E" w:rsidRPr="00611D24">
        <w:rPr>
          <w:rFonts w:ascii="Times New Roman" w:hAnsi="Times New Roman"/>
        </w:rPr>
        <w:t xml:space="preserve"> системы общечеловеческих ценностей и культурных, духовных и нравственных ценностей многонациональн</w:t>
      </w:r>
      <w:r w:rsidR="009F1C9E">
        <w:rPr>
          <w:rFonts w:ascii="Times New Roman" w:hAnsi="Times New Roman"/>
        </w:rPr>
        <w:t>ого народа Российской Федерации;</w:t>
      </w:r>
    </w:p>
    <w:p w:rsidR="009F1C9E" w:rsidRPr="00611D24" w:rsidRDefault="00373A1E" w:rsidP="009F1C9E">
      <w:pPr>
        <w:pStyle w:val="afb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 w:rsidR="009F1C9E">
        <w:rPr>
          <w:rFonts w:ascii="Times New Roman" w:hAnsi="Times New Roman"/>
          <w:i/>
        </w:rPr>
        <w:t>д</w:t>
      </w:r>
      <w:r w:rsidR="009F1C9E" w:rsidRPr="001D7DA7">
        <w:rPr>
          <w:rFonts w:ascii="Times New Roman" w:hAnsi="Times New Roman"/>
          <w:i/>
        </w:rPr>
        <w:t>уховно-нравственн</w:t>
      </w:r>
      <w:r w:rsidR="009F1C9E">
        <w:rPr>
          <w:rFonts w:ascii="Times New Roman" w:hAnsi="Times New Roman"/>
          <w:i/>
        </w:rPr>
        <w:t>ого</w:t>
      </w:r>
      <w:r w:rsidR="009F1C9E" w:rsidRPr="001D7DA7">
        <w:rPr>
          <w:rFonts w:ascii="Times New Roman" w:hAnsi="Times New Roman"/>
          <w:i/>
        </w:rPr>
        <w:t xml:space="preserve"> развити</w:t>
      </w:r>
      <w:r w:rsidR="009F1C9E">
        <w:rPr>
          <w:rFonts w:ascii="Times New Roman" w:hAnsi="Times New Roman"/>
          <w:i/>
        </w:rPr>
        <w:t>я</w:t>
      </w:r>
      <w:r>
        <w:rPr>
          <w:rFonts w:ascii="Times New Roman" w:hAnsi="Times New Roman"/>
        </w:rPr>
        <w:t>–</w:t>
      </w:r>
      <w:r w:rsidR="009F1C9E">
        <w:rPr>
          <w:rFonts w:ascii="Times New Roman" w:hAnsi="Times New Roman"/>
        </w:rPr>
        <w:t xml:space="preserve"> осуществления</w:t>
      </w:r>
      <w:r w:rsidR="009F1C9E" w:rsidRPr="00611D24">
        <w:rPr>
          <w:rFonts w:ascii="Times New Roman" w:hAnsi="Times New Roman"/>
        </w:rPr>
        <w:t xml:space="preserve"> в процес</w:t>
      </w:r>
      <w:r w:rsidR="009F1C9E">
        <w:rPr>
          <w:rFonts w:ascii="Times New Roman" w:hAnsi="Times New Roman"/>
        </w:rPr>
        <w:t>се социализации последовательного расширения и укрепления</w:t>
      </w:r>
      <w:r w:rsidR="009F1C9E" w:rsidRPr="00611D24">
        <w:rPr>
          <w:rFonts w:ascii="Times New Roman" w:hAnsi="Times New Roman"/>
        </w:rPr>
        <w:t xml:space="preserve"> ценностно-смысловой сферы личности, </w:t>
      </w:r>
      <w:r w:rsidR="009F1C9E">
        <w:rPr>
          <w:rFonts w:ascii="Times New Roman" w:hAnsi="Times New Roman"/>
        </w:rPr>
        <w:t>формирования</w:t>
      </w:r>
      <w:r w:rsidR="00D967D8">
        <w:rPr>
          <w:rFonts w:ascii="Times New Roman" w:hAnsi="Times New Roman"/>
        </w:rPr>
        <w:t xml:space="preserve"> </w:t>
      </w:r>
      <w:r w:rsidR="009F1C9E">
        <w:rPr>
          <w:rFonts w:ascii="Times New Roman" w:hAnsi="Times New Roman"/>
        </w:rPr>
        <w:t>способности обучающихся</w:t>
      </w:r>
      <w:r w:rsidR="009F1C9E" w:rsidRPr="00611D24">
        <w:rPr>
          <w:rFonts w:ascii="Times New Roman" w:hAnsi="Times New Roman"/>
        </w:rPr>
        <w:t xml:space="preserve">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 w:rsidR="009F1C9E">
        <w:rPr>
          <w:rFonts w:ascii="Times New Roman" w:hAnsi="Times New Roman"/>
        </w:rPr>
        <w:t>рству, Отечеству, миру в целом.</w:t>
      </w:r>
    </w:p>
    <w:p w:rsidR="009F1C9E" w:rsidRDefault="00373A1E" w:rsidP="00373A1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Реализация программы проходит</w:t>
      </w:r>
      <w:r w:rsidR="009F1C9E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 единстве урочной</w:t>
      </w:r>
      <w:r w:rsidR="009F1C9E" w:rsidRPr="00F63254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</w:t>
      </w:r>
      <w:r w:rsidR="009F1C9E">
        <w:rPr>
          <w:rFonts w:ascii="Times New Roman" w:hAnsi="Times New Roman" w:cs="Times New Roman"/>
          <w:sz w:val="28"/>
          <w:szCs w:val="28"/>
        </w:rPr>
        <w:t>й организации</w:t>
      </w:r>
      <w:r w:rsidR="009F1C9E" w:rsidRPr="00F63254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rFonts w:eastAsia="Calibri"/>
        </w:rPr>
      </w:pPr>
      <w:r w:rsidRPr="00F63254">
        <w:rPr>
          <w:rFonts w:eastAsia="Calibri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F1C9E" w:rsidRPr="00F63254">
        <w:rPr>
          <w:rFonts w:eastAsia="Calibri"/>
        </w:rPr>
        <w:t xml:space="preserve">в содержании и построении уроков; 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F1C9E" w:rsidRPr="00F63254">
        <w:rPr>
          <w:rFonts w:eastAsia="Calibri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F1C9E" w:rsidRPr="00F63254">
        <w:rPr>
          <w:rFonts w:eastAsia="Calibri"/>
        </w:rPr>
        <w:t>в характере общения и сотрудничества взрослого и реб</w:t>
      </w:r>
      <w:r>
        <w:rPr>
          <w:rFonts w:eastAsia="Calibri"/>
        </w:rPr>
        <w:t>ё</w:t>
      </w:r>
      <w:r w:rsidR="009F1C9E" w:rsidRPr="00F63254">
        <w:rPr>
          <w:rFonts w:eastAsia="Calibri"/>
        </w:rPr>
        <w:t>нка;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F1C9E" w:rsidRPr="00F63254">
        <w:rPr>
          <w:rFonts w:eastAsia="Calibri"/>
        </w:rPr>
        <w:t>в опыте организации индивидуальной, групповой, коллективной деятельности обучающихся;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F1C9E" w:rsidRPr="00F63254">
        <w:rPr>
          <w:rFonts w:eastAsia="Calibri"/>
        </w:rPr>
        <w:t>в специальных событиях, спроектированных с уч</w:t>
      </w:r>
      <w:r>
        <w:rPr>
          <w:rFonts w:eastAsia="Calibri"/>
        </w:rPr>
        <w:t>ё</w:t>
      </w:r>
      <w:r w:rsidR="009F1C9E" w:rsidRPr="00F63254">
        <w:rPr>
          <w:rFonts w:eastAsia="Calibri"/>
        </w:rPr>
        <w:t>том определенной ценности и смысла;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F1C9E" w:rsidRPr="00F63254">
        <w:rPr>
          <w:rFonts w:eastAsia="Calibri"/>
        </w:rPr>
        <w:t xml:space="preserve">в личном примере ученикам. 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rFonts w:eastAsia="Calibri"/>
        </w:rPr>
        <w:t xml:space="preserve">Для организации такого пространства и его полноценного функционирования требуются согласованные усилия всех социальных субъектов </w:t>
      </w:r>
      <w:r w:rsidR="004E1635">
        <w:rPr>
          <w:rFonts w:eastAsia="Calibri"/>
        </w:rPr>
        <w:t>–</w:t>
      </w:r>
      <w:r w:rsidRPr="00F63254">
        <w:rPr>
          <w:rFonts w:eastAsia="Calibri"/>
        </w:rPr>
        <w:t xml:space="preserve"> 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kern w:val="2"/>
        </w:rPr>
      </w:pPr>
      <w:r>
        <w:rPr>
          <w:kern w:val="2"/>
        </w:rPr>
        <w:t>Программа обеспечивает</w:t>
      </w:r>
      <w:r w:rsidR="009F1C9E" w:rsidRPr="00F63254">
        <w:rPr>
          <w:kern w:val="2"/>
        </w:rPr>
        <w:t>: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9F1C9E" w:rsidRPr="00F63254">
        <w:rPr>
          <w:kern w:val="2"/>
        </w:rPr>
        <w:t>организацию системы воспитательных мероприятий, позволяющих каждому обучающемуся с ЗПР использовать на практике полученные знания, усвоенные модели и нормы поведения;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9F1C9E" w:rsidRPr="00F63254">
        <w:rPr>
          <w:kern w:val="2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kern w:val="2"/>
        </w:rPr>
      </w:pPr>
      <w:r w:rsidRPr="00F63254">
        <w:rPr>
          <w:kern w:val="2"/>
        </w:rPr>
        <w:lastRenderedPageBreak/>
        <w:t xml:space="preserve">Программа </w:t>
      </w:r>
      <w:r w:rsidRPr="00F63254">
        <w:t xml:space="preserve">духовно-нравственного развития </w:t>
      </w:r>
      <w:r w:rsidRPr="00F63254">
        <w:rPr>
          <w:kern w:val="2"/>
        </w:rPr>
        <w:t xml:space="preserve">должна включать описание: цели и задач, основных направлений работы, перечень планируемых результатов воспитания </w:t>
      </w:r>
      <w:r w:rsidR="004E1635">
        <w:rPr>
          <w:kern w:val="2"/>
        </w:rPr>
        <w:t>(социальных компетенций, модели</w:t>
      </w:r>
      <w:r w:rsidRPr="00F63254">
        <w:rPr>
          <w:kern w:val="2"/>
        </w:rPr>
        <w:t xml:space="preserve"> поведения обучающихся с </w:t>
      </w:r>
      <w:r>
        <w:rPr>
          <w:kern w:val="2"/>
        </w:rPr>
        <w:t>ЗПР</w:t>
      </w:r>
      <w:r w:rsidRPr="00F63254">
        <w:rPr>
          <w:kern w:val="2"/>
        </w:rPr>
        <w:t xml:space="preserve">), формы организации работы. 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самостоятельно разрабатывается </w:t>
      </w:r>
      <w:r w:rsidR="00A46A57">
        <w:rPr>
          <w:rFonts w:ascii="Times New Roman" w:hAnsi="Times New Roman" w:cs="Times New Roman"/>
          <w:color w:val="auto"/>
          <w:spacing w:val="2"/>
          <w:sz w:val="28"/>
          <w:szCs w:val="28"/>
        </w:rPr>
        <w:t>МБОУ СОШ № 18</w:t>
      </w:r>
      <w:r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АООП НОО обучающихся с ЗПР</w:t>
      </w:r>
      <w:r>
        <w:rPr>
          <w:rFonts w:ascii="Times New Roman" w:hAnsi="Times New Roman" w:cs="Times New Roman"/>
          <w:sz w:val="28"/>
          <w:szCs w:val="28"/>
        </w:rPr>
        <w:t>, АООП НОО</w:t>
      </w:r>
      <w:r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разработанной для общеобразовательной школы, с уч</w:t>
      </w:r>
      <w:r w:rsidR="004E1635">
        <w:rPr>
          <w:rFonts w:ascii="Times New Roman" w:hAnsi="Times New Roman" w:cs="Times New Roman"/>
          <w:color w:val="auto"/>
          <w:spacing w:val="2"/>
          <w:sz w:val="28"/>
          <w:szCs w:val="28"/>
        </w:rPr>
        <w:t>ё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том специфики образовательных </w:t>
      </w:r>
      <w:r w:rsidR="00A46A5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1635" w:rsidRDefault="004E1635" w:rsidP="009F1C9E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_Toc415833132"/>
    </w:p>
    <w:p w:rsidR="004E1635" w:rsidRDefault="009F1C9E" w:rsidP="009F1C9E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A46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/>
          <w:sz w:val="28"/>
          <w:szCs w:val="28"/>
        </w:rPr>
        <w:t>Программа формирования эко</w:t>
      </w:r>
      <w:r w:rsidR="004E1635">
        <w:rPr>
          <w:rFonts w:ascii="Times New Roman" w:hAnsi="Times New Roman" w:cs="Times New Roman"/>
          <w:b/>
          <w:sz w:val="28"/>
          <w:szCs w:val="28"/>
        </w:rPr>
        <w:t xml:space="preserve">логической культуры, </w:t>
      </w:r>
    </w:p>
    <w:p w:rsidR="009F1C9E" w:rsidRPr="00F63254" w:rsidRDefault="004E1635" w:rsidP="009F1C9E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здорового </w:t>
      </w:r>
      <w:r w:rsidR="009F1C9E" w:rsidRPr="00F63254">
        <w:rPr>
          <w:rFonts w:ascii="Times New Roman" w:hAnsi="Times New Roman" w:cs="Times New Roman"/>
          <w:b/>
          <w:sz w:val="28"/>
          <w:szCs w:val="28"/>
        </w:rPr>
        <w:t>и безопасного образа жизни</w:t>
      </w:r>
      <w:bookmarkEnd w:id="13"/>
    </w:p>
    <w:p w:rsidR="009F1C9E" w:rsidRPr="00311148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311148">
        <w:rPr>
          <w:rFonts w:ascii="Times New Roman" w:hAnsi="Times New Roman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>
        <w:rPr>
          <w:rFonts w:ascii="Times New Roman" w:hAnsi="Times New Roman"/>
        </w:rPr>
        <w:t>ФГОС НОО обучающихся с ОВЗ</w:t>
      </w:r>
      <w:r w:rsidRPr="00311148">
        <w:rPr>
          <w:rFonts w:ascii="Times New Roman" w:hAnsi="Times New Roman"/>
        </w:rPr>
        <w:t xml:space="preserve"> — комплексная программа формирования у обучающихся </w:t>
      </w:r>
      <w:r>
        <w:rPr>
          <w:rFonts w:ascii="Times New Roman" w:hAnsi="Times New Roman"/>
        </w:rPr>
        <w:t xml:space="preserve">с ЗПР </w:t>
      </w:r>
      <w:r w:rsidRPr="00311148">
        <w:rPr>
          <w:rFonts w:ascii="Times New Roman" w:hAnsi="Times New Roman"/>
        </w:rPr>
        <w:t>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9F1C9E" w:rsidRDefault="009F1C9E" w:rsidP="009F1C9E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Программа формирования экологической культуры разрабатывается </w:t>
      </w:r>
      <w:r w:rsidRPr="00F63254">
        <w:rPr>
          <w:spacing w:val="-4"/>
        </w:rPr>
        <w:t>на основе системно-деятельностного и культурно-исторического подходов,</w:t>
      </w:r>
      <w:r w:rsidRPr="00F63254"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</w:t>
      </w:r>
      <w:r w:rsidR="00860E6E">
        <w:t>ё</w:t>
      </w:r>
      <w:r w:rsidRPr="00F63254">
        <w:t xml:space="preserve"> реализации, взаимодействия с семьёй, учреждениями дополнительного образования и другими</w:t>
      </w:r>
      <w:r>
        <w:t xml:space="preserve"> общественными организациями.</w:t>
      </w:r>
    </w:p>
    <w:p w:rsidR="009F1C9E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</w:t>
      </w:r>
      <w:r>
        <w:rPr>
          <w:rFonts w:ascii="Times New Roman" w:hAnsi="Times New Roman"/>
          <w:spacing w:val="-4"/>
          <w:sz w:val="28"/>
          <w:szCs w:val="28"/>
        </w:rPr>
        <w:t xml:space="preserve"> НОО обучающихся с ЗПР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FF366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в его органичном единстве и </w:t>
      </w:r>
      <w:r w:rsidRPr="00F63254">
        <w:rPr>
          <w:rFonts w:ascii="Times New Roman" w:hAnsi="Times New Roman"/>
          <w:spacing w:val="-4"/>
          <w:sz w:val="28"/>
          <w:szCs w:val="28"/>
        </w:rPr>
        <w:lastRenderedPageBreak/>
        <w:t>разнообразии природы, народов, культур и религий</w:t>
      </w:r>
      <w:r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овладение начальными навыками адаптации </w:t>
      </w:r>
      <w:r w:rsidRPr="00FF366B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F63254"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F1C9E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FF366B">
        <w:rPr>
          <w:rFonts w:ascii="Times New Roman" w:hAnsi="Times New Roman"/>
          <w:kern w:val="36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FF366B">
        <w:rPr>
          <w:rFonts w:ascii="Times New Roman" w:hAnsi="Times New Roman"/>
        </w:rPr>
        <w:t xml:space="preserve"> Она направлена на развитие мотивации и готовности обучающихся с </w:t>
      </w:r>
      <w:r>
        <w:rPr>
          <w:rFonts w:ascii="Times New Roman" w:hAnsi="Times New Roman"/>
        </w:rPr>
        <w:t>ЗПР</w:t>
      </w:r>
      <w:r w:rsidR="00D967D8">
        <w:rPr>
          <w:rFonts w:ascii="Times New Roman" w:hAnsi="Times New Roman"/>
        </w:rPr>
        <w:t xml:space="preserve"> </w:t>
      </w:r>
      <w:r w:rsidRPr="00FF366B">
        <w:rPr>
          <w:rFonts w:ascii="Times New Roman" w:hAnsi="Times New Roman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9F1C9E" w:rsidRPr="00675CC7" w:rsidRDefault="009F1C9E" w:rsidP="009F1C9E">
      <w:pPr>
        <w:spacing w:after="0" w:line="360" w:lineRule="auto"/>
        <w:ind w:firstLine="709"/>
        <w:jc w:val="both"/>
        <w:rPr>
          <w:rFonts w:eastAsia="Times New Roman"/>
        </w:rPr>
      </w:pPr>
      <w:r w:rsidRPr="00675CC7">
        <w:rPr>
          <w:rFonts w:eastAsia="Times New Roman"/>
        </w:rPr>
        <w:t>Программа формирования экологи</w:t>
      </w:r>
      <w:r>
        <w:rPr>
          <w:rFonts w:eastAsia="Times New Roman"/>
        </w:rPr>
        <w:t>ческой культуры, здорового</w:t>
      </w:r>
      <w:r w:rsidRPr="00675CC7">
        <w:rPr>
          <w:rFonts w:eastAsia="Times New Roman"/>
        </w:rPr>
        <w:t xml:space="preserve"> и безопасного образа жизни на ступени начального общег</w:t>
      </w:r>
      <w:r>
        <w:rPr>
          <w:rFonts w:eastAsia="Times New Roman"/>
        </w:rPr>
        <w:t xml:space="preserve">о образования </w:t>
      </w:r>
      <w:r w:rsidRPr="00675CC7">
        <w:rPr>
          <w:rFonts w:eastAsia="Times New Roman"/>
        </w:rPr>
        <w:t xml:space="preserve">формируется с учётом </w:t>
      </w:r>
      <w:r w:rsidRPr="00675CC7">
        <w:rPr>
          <w:rFonts w:eastAsia="Times New Roman"/>
          <w:bCs/>
        </w:rPr>
        <w:t>факторов, оказывающих существенное влияние на состояние здоровья обучающихся</w:t>
      </w:r>
      <w:r w:rsidRPr="00675CC7">
        <w:rPr>
          <w:rFonts w:eastAsia="Times New Roman"/>
        </w:rPr>
        <w:t xml:space="preserve">: </w:t>
      </w:r>
    </w:p>
    <w:p w:rsidR="009F1C9E" w:rsidRDefault="009F1C9E" w:rsidP="009F1C9E">
      <w:pPr>
        <w:spacing w:after="0" w:line="360" w:lineRule="auto"/>
        <w:ind w:firstLine="709"/>
        <w:jc w:val="both"/>
        <w:rPr>
          <w:rFonts w:eastAsia="Times New Roman"/>
        </w:rPr>
      </w:pPr>
      <w:r w:rsidRPr="00675CC7">
        <w:rPr>
          <w:rFonts w:eastAsia="Times New Roman"/>
        </w:rPr>
        <w:t xml:space="preserve">- неблагоприятные социальные, экономические и экологические условия; </w:t>
      </w:r>
    </w:p>
    <w:p w:rsidR="009F1C9E" w:rsidRPr="00675CC7" w:rsidRDefault="009F1C9E" w:rsidP="009F1C9E">
      <w:pPr>
        <w:spacing w:after="0" w:line="360" w:lineRule="auto"/>
        <w:ind w:firstLine="709"/>
        <w:jc w:val="both"/>
        <w:rPr>
          <w:rFonts w:eastAsia="Times New Roman"/>
        </w:rPr>
      </w:pPr>
      <w:r w:rsidRPr="00675CC7">
        <w:rPr>
          <w:rFonts w:eastAsia="Times New Roman"/>
        </w:rPr>
        <w:t>- факторы риска, имеющие место в образовательны</w:t>
      </w:r>
      <w:r>
        <w:rPr>
          <w:rFonts w:eastAsia="Times New Roman"/>
        </w:rPr>
        <w:t>х организациях</w:t>
      </w:r>
      <w:r w:rsidRPr="00675CC7">
        <w:rPr>
          <w:rFonts w:eastAsia="Times New Roman"/>
        </w:rPr>
        <w:t xml:space="preserve">, которые приводят к ухудшению здоровья обучающихся; </w:t>
      </w:r>
    </w:p>
    <w:p w:rsidR="009F1C9E" w:rsidRPr="00675CC7" w:rsidRDefault="009F1C9E" w:rsidP="009F1C9E">
      <w:pPr>
        <w:spacing w:after="0" w:line="360" w:lineRule="auto"/>
        <w:ind w:firstLine="709"/>
        <w:jc w:val="both"/>
        <w:rPr>
          <w:rFonts w:eastAsia="Times New Roman"/>
        </w:rPr>
      </w:pPr>
      <w:r w:rsidRPr="00675CC7">
        <w:rPr>
          <w:rFonts w:eastAsia="Times New Roman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9F1C9E" w:rsidRPr="00675CC7" w:rsidRDefault="009F1C9E" w:rsidP="009F1C9E">
      <w:pPr>
        <w:spacing w:after="0" w:line="360" w:lineRule="auto"/>
        <w:ind w:firstLine="709"/>
        <w:jc w:val="both"/>
        <w:rPr>
          <w:rFonts w:eastAsia="Times New Roman"/>
        </w:rPr>
      </w:pPr>
      <w:r w:rsidRPr="00675CC7">
        <w:rPr>
          <w:rFonts w:eastAsia="Times New Roman"/>
        </w:rPr>
        <w:t xml:space="preserve">- формируемые в младшем школьном возрасте правила поведения, привычки; </w:t>
      </w:r>
    </w:p>
    <w:p w:rsidR="009F1C9E" w:rsidRPr="00675CC7" w:rsidRDefault="009F1C9E" w:rsidP="009F1C9E">
      <w:pPr>
        <w:spacing w:after="0" w:line="360" w:lineRule="auto"/>
        <w:ind w:firstLine="709"/>
        <w:jc w:val="both"/>
        <w:rPr>
          <w:rFonts w:eastAsia="Times New Roman"/>
        </w:rPr>
      </w:pPr>
      <w:r w:rsidRPr="00675CC7">
        <w:rPr>
          <w:rFonts w:eastAsia="Times New Roman"/>
        </w:rPr>
        <w:t>- особенности отношения обучающихся младшего школьного возраста к своему здоровью, ч</w:t>
      </w:r>
      <w:r>
        <w:rPr>
          <w:rFonts w:eastAsia="Times New Roman"/>
        </w:rPr>
        <w:t>то связано с отсутствием у обучающихся</w:t>
      </w:r>
      <w:r w:rsidRPr="00675CC7">
        <w:rPr>
          <w:rFonts w:eastAsia="Times New Roman"/>
        </w:rPr>
        <w:t xml:space="preserve"> опыта «н</w:t>
      </w:r>
      <w:r>
        <w:rPr>
          <w:rFonts w:eastAsia="Times New Roman"/>
        </w:rPr>
        <w:t>ездоровья» (за исключением обучающихся</w:t>
      </w:r>
      <w:r w:rsidRPr="00675CC7">
        <w:rPr>
          <w:rFonts w:eastAsia="Times New Roman"/>
        </w:rPr>
        <w:t xml:space="preserve"> с серьёзными </w:t>
      </w:r>
      <w:r w:rsidRPr="00675CC7">
        <w:rPr>
          <w:rFonts w:eastAsia="Times New Roman"/>
        </w:rPr>
        <w:lastRenderedPageBreak/>
        <w:t>хроническими забол</w:t>
      </w:r>
      <w:r>
        <w:rPr>
          <w:rFonts w:eastAsia="Times New Roman"/>
        </w:rPr>
        <w:t>еваниями) и восприятием обучающимся</w:t>
      </w:r>
      <w:r w:rsidRPr="00675CC7">
        <w:rPr>
          <w:rFonts w:eastAsia="Times New Roman"/>
        </w:rPr>
        <w:t xml:space="preserve"> состояния болезни главным образом как ограничения свободы;</w:t>
      </w:r>
    </w:p>
    <w:p w:rsidR="009F1C9E" w:rsidRPr="00675CC7" w:rsidRDefault="009F1C9E" w:rsidP="009F1C9E">
      <w:pPr>
        <w:spacing w:after="0" w:line="360" w:lineRule="auto"/>
        <w:ind w:firstLine="709"/>
        <w:jc w:val="both"/>
        <w:rPr>
          <w:rFonts w:eastAsia="Times New Roman"/>
        </w:rPr>
      </w:pPr>
      <w:r w:rsidRPr="00675CC7">
        <w:rPr>
          <w:rFonts w:eastAsia="Times New Roman"/>
        </w:rPr>
        <w:t>- неспособность прогнозировать последствия своего отношения к здоровью.</w:t>
      </w:r>
    </w:p>
    <w:p w:rsidR="009F1C9E" w:rsidRPr="00FF366B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FF366B">
        <w:rPr>
          <w:rFonts w:ascii="Times New Roman" w:hAnsi="Times New Roman"/>
        </w:rPr>
        <w:t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>пробуждение в детях желания заботиться о сво</w:t>
      </w:r>
      <w:r>
        <w:t>ё</w:t>
      </w:r>
      <w:r w:rsidR="009F1C9E" w:rsidRPr="00F63254">
        <w:t xml:space="preserve">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9F1C9E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формирование познавательного интереса и бережного отношения к природе; 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>формирование установок на использование здорового питания;</w:t>
      </w:r>
    </w:p>
    <w:p w:rsidR="009F1C9E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использование оптимальных двигательных режимов для обучающихся с </w:t>
      </w:r>
      <w:r w:rsidR="009F1C9E">
        <w:t xml:space="preserve">ЗПР с </w:t>
      </w:r>
      <w:r w:rsidR="009F1C9E" w:rsidRPr="00F63254">
        <w:t>уч</w:t>
      </w:r>
      <w:r>
        <w:t>ё</w:t>
      </w:r>
      <w:r w:rsidR="009F1C9E" w:rsidRPr="00F63254">
        <w:t xml:space="preserve">том их возрастных, психофизических особенностей, развитие потребности в занятиях физической культурой и спортом; 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>соблюдение здоровье</w:t>
      </w:r>
      <w:r w:rsidR="00D967D8">
        <w:t xml:space="preserve"> </w:t>
      </w:r>
      <w:r w:rsidR="009F1C9E" w:rsidRPr="00F63254">
        <w:t xml:space="preserve">созидающих режимов дня; 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формирование негативного отношения к факторам риска здоровью обучающихся; 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lastRenderedPageBreak/>
        <w:t xml:space="preserve">- </w:t>
      </w:r>
      <w:r w:rsidR="009F1C9E" w:rsidRPr="00F63254">
        <w:t>становление умений противостояния вовлечению в табако</w:t>
      </w:r>
      <w:r w:rsidR="00D967D8">
        <w:t xml:space="preserve"> </w:t>
      </w:r>
      <w:r w:rsidR="009F1C9E" w:rsidRPr="00F63254">
        <w:t>курение, употребление алкоголя, наркотических и сильнодействующих веществ;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</w:t>
      </w:r>
      <w:r>
        <w:t>ё</w:t>
      </w:r>
      <w:r w:rsidR="009F1C9E" w:rsidRPr="00F63254">
        <w:t xml:space="preserve"> здоровье на основе использования навыков личной гигиены; 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Cs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F63254">
        <w:t>:</w:t>
      </w:r>
    </w:p>
    <w:p w:rsidR="009F1C9E" w:rsidRPr="00F63254" w:rsidRDefault="009F1C9E" w:rsidP="009F1C9E">
      <w:pPr>
        <w:spacing w:after="0" w:line="360" w:lineRule="auto"/>
        <w:ind w:firstLine="709"/>
        <w:contextualSpacing/>
        <w:jc w:val="both"/>
      </w:pPr>
      <w:r w:rsidRPr="00F63254">
        <w:rPr>
          <w:bCs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9F1C9E" w:rsidRPr="00F63254" w:rsidRDefault="009F1C9E" w:rsidP="009F1C9E">
      <w:pPr>
        <w:spacing w:after="0" w:line="360" w:lineRule="auto"/>
        <w:ind w:firstLine="709"/>
        <w:contextualSpacing/>
        <w:jc w:val="both"/>
        <w:rPr>
          <w:bCs/>
        </w:rPr>
      </w:pPr>
      <w:r w:rsidRPr="00F63254">
        <w:rPr>
          <w:bCs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F63254">
        <w:rPr>
          <w:rFonts w:eastAsia="Calibri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</w:t>
      </w:r>
      <w:r w:rsidR="00860E6E">
        <w:rPr>
          <w:rFonts w:eastAsia="Calibri"/>
        </w:rPr>
        <w:t xml:space="preserve">о физического, нравственного и </w:t>
      </w:r>
      <w:r w:rsidRPr="00F63254">
        <w:rPr>
          <w:rFonts w:eastAsia="Calibri"/>
        </w:rPr>
        <w:t>духовного здоровья, активным отдыхом.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Cs/>
        </w:rPr>
        <w:t xml:space="preserve">3. Организация физкультурно-оздоровительной работы, </w:t>
      </w:r>
      <w:r w:rsidRPr="00F63254">
        <w:t xml:space="preserve"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</w:t>
      </w:r>
      <w:r w:rsidRPr="00F63254">
        <w:lastRenderedPageBreak/>
        <w:t>уроках, при проведении дней здоровья, сорев</w:t>
      </w:r>
      <w:r w:rsidR="00860E6E">
        <w:t>нований, олимпиад, походов и т.</w:t>
      </w:r>
      <w:r w:rsidRPr="00F63254">
        <w:t>п.).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rFonts w:eastAsia="Calibri"/>
        </w:rPr>
      </w:pPr>
      <w:r w:rsidRPr="00F63254">
        <w:rPr>
          <w:rFonts w:eastAsia="Calibri"/>
        </w:rPr>
        <w:t>4. Формирование экологической культуры в процессе усвоения элементарных представлений об эко</w:t>
      </w:r>
      <w:r w:rsidR="00D967D8">
        <w:rPr>
          <w:rFonts w:eastAsia="Calibri"/>
        </w:rPr>
        <w:t xml:space="preserve"> </w:t>
      </w:r>
      <w:r w:rsidRPr="00F63254">
        <w:rPr>
          <w:rFonts w:eastAsia="Calibri"/>
        </w:rPr>
        <w:t>культурных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rFonts w:eastAsia="Calibri"/>
        </w:rPr>
      </w:pPr>
      <w:r w:rsidRPr="00F63254">
        <w:rPr>
          <w:rFonts w:eastAsia="Calibri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саногенетический мониторинг и получивших рекомендации по коррекции различных параметров здоровья.</w:t>
      </w:r>
    </w:p>
    <w:p w:rsidR="009F1C9E" w:rsidRDefault="009F1C9E" w:rsidP="009F1C9E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C10C0A">
        <w:t xml:space="preserve">Наиболее эффективным путём формирования экологической культуры, здорового и безопасного образа жизни </w:t>
      </w:r>
      <w:r>
        <w:t>обучающихся с ЗПР</w:t>
      </w:r>
      <w:r w:rsidRPr="00C10C0A">
        <w:t xml:space="preserve"> является направляемая и организуемая взрослыми практическая работа обучающихся с уч</w:t>
      </w:r>
      <w:r w:rsidR="001B20C3">
        <w:t>ё</w:t>
      </w:r>
      <w:r w:rsidRPr="00C10C0A">
        <w:t>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9F1C9E" w:rsidRDefault="001B20C3" w:rsidP="009F1C9E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lastRenderedPageBreak/>
        <w:t xml:space="preserve">Программа </w:t>
      </w:r>
      <w:r w:rsidR="004B56D9">
        <w:t>содержит</w:t>
      </w:r>
      <w:r w:rsidR="009F1C9E" w:rsidRPr="00F63254">
        <w:t xml:space="preserve">: цель и задачи, планируемые результаты, основные направления работы, перечень </w:t>
      </w:r>
      <w:r w:rsidR="009F1C9E">
        <w:t>о</w:t>
      </w:r>
      <w:r w:rsidR="009F1C9E" w:rsidRPr="00F63254">
        <w:t>рганизационных форм.</w:t>
      </w:r>
    </w:p>
    <w:p w:rsidR="009F1C9E" w:rsidRPr="00F63254" w:rsidRDefault="009F1C9E" w:rsidP="001B44D2">
      <w:pPr>
        <w:autoSpaceDE w:val="0"/>
        <w:autoSpaceDN w:val="0"/>
        <w:adjustRightInd w:val="0"/>
        <w:spacing w:before="120" w:after="120" w:line="240" w:lineRule="auto"/>
        <w:jc w:val="center"/>
        <w:outlineLvl w:val="2"/>
      </w:pPr>
      <w:bookmarkStart w:id="14" w:name="_Toc415833133"/>
      <w:r>
        <w:rPr>
          <w:b/>
          <w:spacing w:val="2"/>
        </w:rPr>
        <w:t>2</w:t>
      </w:r>
      <w:r w:rsidRPr="00F63254">
        <w:rPr>
          <w:b/>
          <w:spacing w:val="2"/>
        </w:rPr>
        <w:t>.</w:t>
      </w:r>
      <w:r>
        <w:rPr>
          <w:b/>
          <w:spacing w:val="2"/>
        </w:rPr>
        <w:t>5</w:t>
      </w:r>
      <w:r w:rsidRPr="00F63254">
        <w:rPr>
          <w:b/>
          <w:spacing w:val="2"/>
        </w:rPr>
        <w:t>. Программа коррекционной работы</w:t>
      </w:r>
      <w:bookmarkEnd w:id="14"/>
    </w:p>
    <w:p w:rsidR="009F1C9E" w:rsidRPr="00311148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311148">
        <w:rPr>
          <w:rFonts w:ascii="Times New Roman" w:hAnsi="Times New Roman"/>
        </w:rPr>
        <w:t xml:space="preserve">Программа коррекционной работы в соответствии с требованиями </w:t>
      </w:r>
      <w:r>
        <w:rPr>
          <w:rFonts w:ascii="Times New Roman" w:hAnsi="Times New Roman"/>
          <w:color w:val="auto"/>
          <w:kern w:val="28"/>
        </w:rPr>
        <w:t>ФГОС НОО обучающихся с ОВЗ</w:t>
      </w:r>
      <w:r w:rsidR="00A5200C">
        <w:rPr>
          <w:rFonts w:ascii="Times New Roman" w:hAnsi="Times New Roman"/>
          <w:color w:val="auto"/>
          <w:kern w:val="28"/>
        </w:rPr>
        <w:t xml:space="preserve"> (ЗПР)</w:t>
      </w:r>
      <w:r w:rsidRPr="00311148">
        <w:rPr>
          <w:rFonts w:ascii="Times New Roman" w:hAnsi="Times New Roman"/>
        </w:rPr>
        <w:t xml:space="preserve"> направлена на создание системы комплексной помощи </w:t>
      </w:r>
      <w:r>
        <w:rPr>
          <w:rFonts w:ascii="Times New Roman" w:hAnsi="Times New Roman"/>
        </w:rPr>
        <w:t>обучающимся с ЗПР</w:t>
      </w:r>
      <w:r w:rsidRPr="00311148">
        <w:rPr>
          <w:rFonts w:ascii="Times New Roman" w:hAnsi="Times New Roman"/>
        </w:rPr>
        <w:t xml:space="preserve"> в освоении </w:t>
      </w:r>
      <w:r>
        <w:rPr>
          <w:rFonts w:ascii="Times New Roman" w:hAnsi="Times New Roman"/>
        </w:rPr>
        <w:t>АООП НОО</w:t>
      </w:r>
      <w:r w:rsidR="00A5200C">
        <w:rPr>
          <w:rFonts w:ascii="Times New Roman" w:hAnsi="Times New Roman"/>
        </w:rPr>
        <w:t xml:space="preserve"> с ОВЗ (ЗПР)</w:t>
      </w:r>
      <w:r w:rsidRPr="00311148">
        <w:rPr>
          <w:rFonts w:ascii="Times New Roman" w:hAnsi="Times New Roman"/>
        </w:rPr>
        <w:t>, коррекцию недостатков в физическом и (или) психическом развитии обучающихся, их социальную адаптацию.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20"/>
        <w:jc w:val="both"/>
      </w:pPr>
      <w:r w:rsidRPr="00F63254">
        <w:t>Прогр</w:t>
      </w:r>
      <w:r w:rsidR="00711420">
        <w:t>амма коррекционной работы обеспечивает</w:t>
      </w:r>
      <w:r w:rsidRPr="00F63254">
        <w:t>:</w:t>
      </w:r>
    </w:p>
    <w:p w:rsidR="009F1C9E" w:rsidRPr="00F63254" w:rsidRDefault="00711420" w:rsidP="009F1C9E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- </w:t>
      </w:r>
      <w:r w:rsidR="009F1C9E" w:rsidRPr="00F63254">
        <w:t xml:space="preserve">выявление особых образовательных потребностей обучающихся с </w:t>
      </w:r>
      <w:r w:rsidR="009F1C9E">
        <w:t>ЗПР</w:t>
      </w:r>
      <w:r w:rsidR="009F1C9E" w:rsidRPr="00F63254">
        <w:t>, обусловленных недостатками в их физическом и (или) психическом развитии;</w:t>
      </w:r>
    </w:p>
    <w:p w:rsidR="009F1C9E" w:rsidRPr="00065F28" w:rsidRDefault="00711420" w:rsidP="009F1C9E">
      <w:pPr>
        <w:spacing w:before="20" w:after="20" w:line="360" w:lineRule="auto"/>
        <w:ind w:firstLine="709"/>
        <w:jc w:val="both"/>
      </w:pPr>
      <w:r>
        <w:t xml:space="preserve">- </w:t>
      </w:r>
      <w:r w:rsidR="009F1C9E" w:rsidRPr="00065F28">
        <w:t>создание адекватных условий для реализации особых образовательных потребностей обучающихся с ЗПР;</w:t>
      </w:r>
    </w:p>
    <w:p w:rsidR="009F1C9E" w:rsidRDefault="00711420" w:rsidP="009F1C9E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- </w:t>
      </w:r>
      <w:r w:rsidR="009F1C9E" w:rsidRPr="000E2691">
        <w:t>осуществление индивидуально-ориентированного психолого-медико-педагогического сопровождения обучающихся с ЗПР с уч</w:t>
      </w:r>
      <w:r>
        <w:t>ё</w:t>
      </w:r>
      <w:r w:rsidR="009F1C9E" w:rsidRPr="000E2691">
        <w:t>том их особых образовательных потребностей и индивидуальных</w:t>
      </w:r>
      <w:r w:rsidR="009F1C9E" w:rsidRPr="00F63254">
        <w:t xml:space="preserve"> возможностей (в соответствии с рекомендациями </w:t>
      </w:r>
      <w:r w:rsidR="007F6417">
        <w:t>Ц</w:t>
      </w:r>
      <w:r w:rsidR="009F1C9E" w:rsidRPr="00F63254">
        <w:t>ПМПК);</w:t>
      </w:r>
    </w:p>
    <w:p w:rsidR="009F1C9E" w:rsidRPr="00F63254" w:rsidRDefault="00711420" w:rsidP="009F1C9E">
      <w:pPr>
        <w:tabs>
          <w:tab w:val="left" w:pos="-180"/>
          <w:tab w:val="left" w:pos="0"/>
        </w:tabs>
        <w:spacing w:after="0" w:line="360" w:lineRule="auto"/>
        <w:ind w:firstLine="709"/>
        <w:jc w:val="both"/>
      </w:pPr>
      <w:r>
        <w:t xml:space="preserve">- </w:t>
      </w:r>
      <w:r w:rsidR="009F1C9E" w:rsidRPr="00F63254">
        <w:t>разработку и реализацию индивидуальных учебных планов, организацию индивидуальных и групповых коррекционн</w:t>
      </w:r>
      <w:r w:rsidR="009F1C9E">
        <w:t>ых</w:t>
      </w:r>
      <w:r w:rsidR="009F1C9E" w:rsidRPr="00F63254">
        <w:t xml:space="preserve"> занятий для обучающихся </w:t>
      </w:r>
      <w:r w:rsidR="009F1C9E">
        <w:t xml:space="preserve">с ЗПР </w:t>
      </w:r>
      <w:r w:rsidR="009F1C9E" w:rsidRPr="00F63254">
        <w:t>с уч</w:t>
      </w:r>
      <w:r>
        <w:t>ё</w:t>
      </w:r>
      <w:r w:rsidR="009F1C9E" w:rsidRPr="00F63254">
        <w:t>том индивидуальных и типологических особенностей психофизического развития и индивидуальных возможностей;</w:t>
      </w:r>
    </w:p>
    <w:p w:rsidR="009F1C9E" w:rsidRPr="00F63254" w:rsidRDefault="00711420" w:rsidP="009F1C9E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- </w:t>
      </w:r>
      <w:r w:rsidR="009F1C9E" w:rsidRPr="000E2691">
        <w:t>оказание помощи в освоении обучающим</w:t>
      </w:r>
      <w:r w:rsidR="00A5200C">
        <w:t>ся</w:t>
      </w:r>
      <w:r w:rsidR="009F1C9E" w:rsidRPr="000E2691">
        <w:t xml:space="preserve"> АООП НОО</w:t>
      </w:r>
      <w:r w:rsidR="00A5200C">
        <w:t xml:space="preserve"> с ОВЗ (ЗПР)</w:t>
      </w:r>
      <w:r w:rsidR="009F1C9E" w:rsidRPr="00F63254">
        <w:t xml:space="preserve"> и их интеграции в образовательном учреждении;</w:t>
      </w:r>
    </w:p>
    <w:p w:rsidR="009F1C9E" w:rsidRDefault="00711420" w:rsidP="009F1C9E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- </w:t>
      </w:r>
      <w:r w:rsidR="009F1C9E" w:rsidRPr="000E2691"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9F1C9E" w:rsidRPr="00E123CD" w:rsidRDefault="004B7ED6" w:rsidP="009F1C9E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lastRenderedPageBreak/>
        <w:t xml:space="preserve">- </w:t>
      </w:r>
      <w:r w:rsidR="009F1C9E" w:rsidRPr="00F63254">
        <w:t xml:space="preserve"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</w:t>
      </w:r>
      <w:r w:rsidR="009F1C9E" w:rsidRPr="00E123CD">
        <w:t>обучением.</w:t>
      </w:r>
    </w:p>
    <w:p w:rsidR="009F1C9E" w:rsidRDefault="009F1C9E" w:rsidP="009F1C9E">
      <w:pPr>
        <w:tabs>
          <w:tab w:val="left" w:pos="0"/>
        </w:tabs>
        <w:spacing w:after="0" w:line="360" w:lineRule="auto"/>
        <w:ind w:firstLine="709"/>
        <w:jc w:val="both"/>
      </w:pPr>
      <w:r>
        <w:t>Ц</w:t>
      </w:r>
      <w:r w:rsidRPr="00F63254">
        <w:t>елью программы коррекционной работы является создание системы комплексного психолого-медико-педагогического сопровождения процесса освоения АООП НОО обучающимися с</w:t>
      </w:r>
      <w:r w:rsidR="00A5200C">
        <w:t xml:space="preserve"> ОВЗ (</w:t>
      </w:r>
      <w:r w:rsidRPr="00F63254">
        <w:t>ЗПР</w:t>
      </w:r>
      <w:r w:rsidR="00A5200C">
        <w:t>)</w:t>
      </w:r>
      <w:r w:rsidRPr="00F63254">
        <w:t>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9F1C9E" w:rsidRPr="004B7ED6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4B7ED6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Задачи программы:</w:t>
      </w:r>
    </w:p>
    <w:p w:rsidR="009F1C9E" w:rsidRPr="00FC2E21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ЗПР;</w:t>
      </w:r>
    </w:p>
    <w:p w:rsidR="009F1C9E" w:rsidRPr="00FC2E21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в освоении</w:t>
      </w:r>
      <w:r w:rsidR="00D967D8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="00A5200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ОВЗ (ЗПР)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9F1C9E" w:rsidRPr="00FC2E21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выявление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вобразовательно-воспитательном процессе;</w:t>
      </w:r>
    </w:p>
    <w:p w:rsidR="009F1C9E" w:rsidRPr="00FC2E21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коррекции;</w:t>
      </w:r>
    </w:p>
    <w:p w:rsidR="009F1C9E" w:rsidRPr="00FC2E21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обучающихся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консультативной и методической помощи по медицинским, социальным, психологическим, правовым и другим вопросам.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20"/>
        <w:jc w:val="both"/>
      </w:pPr>
      <w:r w:rsidRPr="00F63254">
        <w:t>Прогр</w:t>
      </w:r>
      <w:r w:rsidR="004B7ED6">
        <w:t>амма коррекционной работы содержит</w:t>
      </w:r>
      <w:r w:rsidRPr="00F63254">
        <w:t>:</w:t>
      </w:r>
    </w:p>
    <w:p w:rsidR="009F1C9E" w:rsidRDefault="004B7ED6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- </w:t>
      </w:r>
      <w:r w:rsidR="009F1C9E" w:rsidRPr="00F63254">
        <w:t>перечень, содержание и план реализации коррекционных занятий, обеспечивающих удовлетворение особых образовательных потребностей обучающихся и освоение ими АООП НОО</w:t>
      </w:r>
      <w:r w:rsidR="00A5200C">
        <w:t xml:space="preserve"> с ОВЗ (ЗПР)</w:t>
      </w:r>
      <w:r w:rsidR="009F1C9E" w:rsidRPr="00F63254">
        <w:t xml:space="preserve">; </w:t>
      </w:r>
    </w:p>
    <w:p w:rsidR="009F1C9E" w:rsidRDefault="00B61755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</w:pPr>
      <w:r>
        <w:lastRenderedPageBreak/>
        <w:t xml:space="preserve">- </w:t>
      </w:r>
      <w:r w:rsidR="009F1C9E" w:rsidRPr="00F63254">
        <w:t>систему комплексного психолого-медико-педагогического сопровождения обучающихся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 их успешности в освоении АООП НОО</w:t>
      </w:r>
      <w:r w:rsidR="00A5200C">
        <w:t xml:space="preserve"> с ОВЗ (ЗПР)</w:t>
      </w:r>
      <w:r w:rsidR="009F1C9E" w:rsidRPr="00F63254">
        <w:t>; корректировку коррекционных мероприятий;</w:t>
      </w:r>
    </w:p>
    <w:p w:rsidR="009F1C9E" w:rsidRPr="003212D7" w:rsidRDefault="00B61755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- </w:t>
      </w:r>
      <w:r w:rsidR="009F1C9E" w:rsidRPr="00F63254">
        <w:t xml:space="preserve">механизм взаимодействия в разработке и реализации коррекционных мероприятий </w:t>
      </w:r>
      <w:r w:rsidR="009F1C9E">
        <w:t>педагогов</w:t>
      </w:r>
      <w:r w:rsidR="009F1C9E" w:rsidRPr="00F63254">
        <w:t>, специалистов в области коррекционной педагогики</w:t>
      </w:r>
      <w:r w:rsidR="009F1C9E">
        <w:t xml:space="preserve"> и психологии</w:t>
      </w:r>
      <w:r w:rsidR="009F1C9E" w:rsidRPr="00F63254">
        <w:t xml:space="preserve">, медицинских работников </w:t>
      </w:r>
      <w:r w:rsidR="00A46A57">
        <w:t xml:space="preserve">МБОУ СОШ № 18 </w:t>
      </w:r>
      <w:r w:rsidR="009F1C9E" w:rsidRPr="00F63254">
        <w:t xml:space="preserve">и других организаций, специализирующихся в области социально-психолого-педагогической поддержки семьи и других социальных </w:t>
      </w:r>
      <w:r w:rsidR="009F1C9E" w:rsidRPr="003212D7">
        <w:t>институтов, который должен обеспечиваться в единстве урочной, внеурочной и внешкольной деятельности;</w:t>
      </w:r>
    </w:p>
    <w:p w:rsidR="009F1C9E" w:rsidRPr="00F63254" w:rsidRDefault="00B61755" w:rsidP="009F1C9E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9F1C9E" w:rsidRDefault="009F1C9E" w:rsidP="009F1C9E">
      <w:pPr>
        <w:pStyle w:val="afc"/>
        <w:ind w:firstLine="709"/>
        <w:rPr>
          <w:caps w:val="0"/>
          <w:color w:val="auto"/>
          <w:kern w:val="28"/>
        </w:rPr>
      </w:pPr>
      <w:bookmarkStart w:id="15" w:name="bookmark188"/>
      <w:r w:rsidRPr="00F63254">
        <w:rPr>
          <w:caps w:val="0"/>
          <w:color w:val="auto"/>
          <w:kern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</w:t>
      </w:r>
      <w:r>
        <w:rPr>
          <w:caps w:val="0"/>
          <w:color w:val="auto"/>
          <w:kern w:val="28"/>
        </w:rPr>
        <w:t xml:space="preserve">и/или </w:t>
      </w:r>
      <w:r w:rsidRPr="00F63254">
        <w:rPr>
          <w:caps w:val="0"/>
          <w:color w:val="auto"/>
          <w:kern w:val="28"/>
        </w:rPr>
        <w:t>психическ</w:t>
      </w:r>
      <w:r w:rsidR="00B61755">
        <w:rPr>
          <w:caps w:val="0"/>
          <w:color w:val="auto"/>
          <w:kern w:val="28"/>
        </w:rPr>
        <w:t xml:space="preserve">ом развитии обучающихся с ЗПР. </w:t>
      </w:r>
    </w:p>
    <w:p w:rsidR="009F1C9E" w:rsidRPr="00B61755" w:rsidRDefault="009F1C9E" w:rsidP="009F1C9E">
      <w:pPr>
        <w:pStyle w:val="afc"/>
        <w:ind w:firstLine="709"/>
        <w:rPr>
          <w:b/>
          <w:i/>
          <w:caps w:val="0"/>
          <w:color w:val="auto"/>
          <w:kern w:val="28"/>
        </w:rPr>
      </w:pPr>
      <w:r w:rsidRPr="00B61755">
        <w:rPr>
          <w:b/>
          <w:i/>
          <w:caps w:val="0"/>
          <w:color w:val="auto"/>
        </w:rPr>
        <w:t xml:space="preserve">Принципы </w:t>
      </w:r>
      <w:bookmarkEnd w:id="15"/>
      <w:r w:rsidRPr="00B61755">
        <w:rPr>
          <w:b/>
          <w:i/>
          <w:caps w:val="0"/>
          <w:color w:val="auto"/>
          <w:kern w:val="28"/>
        </w:rPr>
        <w:t>коррекционной работы:</w:t>
      </w:r>
    </w:p>
    <w:p w:rsidR="009F1C9E" w:rsidRDefault="009F1C9E" w:rsidP="009F1C9E">
      <w:pPr>
        <w:pStyle w:val="ac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</w:rPr>
      </w:pPr>
      <w:r w:rsidRPr="00F63254">
        <w:rPr>
          <w:rFonts w:ascii="Times New Roman" w:hAnsi="Times New Roman"/>
          <w:color w:val="auto"/>
        </w:rPr>
        <w:t xml:space="preserve">Принцип </w:t>
      </w:r>
      <w:r w:rsidRPr="00F63254">
        <w:rPr>
          <w:rFonts w:ascii="Times New Roman" w:hAnsi="Times New Roman"/>
          <w:i/>
          <w:color w:val="auto"/>
        </w:rPr>
        <w:t>приоритетности интересов</w:t>
      </w:r>
      <w:r w:rsidR="00D967D8">
        <w:rPr>
          <w:rFonts w:ascii="Times New Roman" w:hAnsi="Times New Roman"/>
          <w:i/>
          <w:color w:val="auto"/>
        </w:rPr>
        <w:t xml:space="preserve"> </w:t>
      </w:r>
      <w:r w:rsidRPr="00F63254">
        <w:rPr>
          <w:rFonts w:ascii="Times New Roman" w:hAnsi="Times New Roman"/>
          <w:color w:val="auto"/>
        </w:rPr>
        <w:t>обучающегося</w:t>
      </w:r>
      <w:r w:rsidR="00D967D8">
        <w:rPr>
          <w:rFonts w:ascii="Times New Roman" w:hAnsi="Times New Roman"/>
          <w:color w:val="auto"/>
        </w:rPr>
        <w:t xml:space="preserve"> </w:t>
      </w:r>
      <w:r w:rsidRPr="00F63254">
        <w:rPr>
          <w:rFonts w:ascii="Times New Roman" w:hAnsi="Times New Roman"/>
          <w:color w:val="auto"/>
        </w:rPr>
        <w:t>определяет отношение работников организации, которые призваны</w:t>
      </w:r>
      <w:r w:rsidR="00D967D8">
        <w:rPr>
          <w:rFonts w:ascii="Times New Roman" w:hAnsi="Times New Roman"/>
          <w:color w:val="auto"/>
        </w:rPr>
        <w:t xml:space="preserve"> </w:t>
      </w:r>
      <w:r w:rsidRPr="00F63254">
        <w:rPr>
          <w:rFonts w:ascii="Times New Roman" w:hAnsi="Times New Roman"/>
          <w:color w:val="auto"/>
        </w:rPr>
        <w:t>оказывать каждому обучающемуся</w:t>
      </w:r>
      <w:r w:rsidR="00D967D8">
        <w:rPr>
          <w:rFonts w:ascii="Times New Roman" w:hAnsi="Times New Roman"/>
          <w:color w:val="auto"/>
        </w:rPr>
        <w:t xml:space="preserve"> </w:t>
      </w:r>
      <w:r w:rsidRPr="00F63254">
        <w:rPr>
          <w:rFonts w:ascii="Times New Roman" w:hAnsi="Times New Roman"/>
          <w:color w:val="auto"/>
        </w:rPr>
        <w:t>помощь в развитии с уч</w:t>
      </w:r>
      <w:r w:rsidR="00B61755">
        <w:rPr>
          <w:rFonts w:ascii="Times New Roman" w:hAnsi="Times New Roman"/>
          <w:color w:val="auto"/>
        </w:rPr>
        <w:t>ё</w:t>
      </w:r>
      <w:r w:rsidRPr="00F63254">
        <w:rPr>
          <w:rFonts w:ascii="Times New Roman" w:hAnsi="Times New Roman"/>
          <w:color w:val="auto"/>
        </w:rPr>
        <w:t>том его индивидуальных образовательных потребностей</w:t>
      </w:r>
      <w:r w:rsidRPr="00F63254">
        <w:rPr>
          <w:rFonts w:ascii="Times New Roman" w:hAnsi="Times New Roman"/>
          <w:caps/>
          <w:color w:val="auto"/>
        </w:rPr>
        <w:t>.</w:t>
      </w:r>
    </w:p>
    <w:p w:rsidR="009F1C9E" w:rsidRDefault="009F1C9E" w:rsidP="009F1C9E">
      <w:pPr>
        <w:pStyle w:val="ac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</w:rPr>
      </w:pPr>
      <w:r w:rsidRPr="00F63254">
        <w:rPr>
          <w:rFonts w:ascii="Times New Roman" w:hAnsi="Times New Roman"/>
          <w:color w:val="auto"/>
        </w:rPr>
        <w:t>Принцип</w:t>
      </w:r>
      <w:r w:rsidR="00D967D8">
        <w:rPr>
          <w:rFonts w:ascii="Times New Roman" w:hAnsi="Times New Roman"/>
          <w:color w:val="auto"/>
        </w:rPr>
        <w:t xml:space="preserve"> </w:t>
      </w:r>
      <w:r w:rsidRPr="003C740D">
        <w:rPr>
          <w:rFonts w:ascii="Times New Roman" w:hAnsi="Times New Roman"/>
          <w:i/>
        </w:rPr>
        <w:t>системности</w:t>
      </w:r>
      <w:r w:rsidRPr="00F63254">
        <w:rPr>
          <w:rStyle w:val="16"/>
          <w:iCs/>
          <w:color w:val="auto"/>
          <w:sz w:val="28"/>
        </w:rPr>
        <w:t xml:space="preserve"> -</w:t>
      </w:r>
      <w:r w:rsidRPr="00F63254">
        <w:rPr>
          <w:rFonts w:ascii="Times New Roman" w:hAnsi="Times New Roman"/>
          <w:color w:val="auto"/>
        </w:rPr>
        <w:t xml:space="preserve"> обеспечивает единство всех элементов коррекционно-воспитательной работы: цели и задач</w:t>
      </w:r>
      <w:r w:rsidR="00B61755">
        <w:rPr>
          <w:rFonts w:ascii="Times New Roman" w:hAnsi="Times New Roman"/>
          <w:color w:val="auto"/>
        </w:rPr>
        <w:t>и</w:t>
      </w:r>
      <w:r w:rsidRPr="00F63254">
        <w:rPr>
          <w:rFonts w:ascii="Times New Roman" w:hAnsi="Times New Roman"/>
          <w:color w:val="auto"/>
        </w:rPr>
        <w:t>, направлений осуществления и содержания, форм, методов и при</w:t>
      </w:r>
      <w:r w:rsidR="00B61755">
        <w:rPr>
          <w:rFonts w:ascii="Times New Roman" w:hAnsi="Times New Roman"/>
          <w:color w:val="auto"/>
        </w:rPr>
        <w:t>ё</w:t>
      </w:r>
      <w:r w:rsidRPr="00F63254">
        <w:rPr>
          <w:rFonts w:ascii="Times New Roman" w:hAnsi="Times New Roman"/>
          <w:color w:val="auto"/>
        </w:rPr>
        <w:t>мов организации, взаимодействия участников.</w:t>
      </w:r>
    </w:p>
    <w:p w:rsidR="009F1C9E" w:rsidRDefault="009F1C9E" w:rsidP="009F1C9E">
      <w:pPr>
        <w:pStyle w:val="ac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</w:rPr>
      </w:pPr>
      <w:r w:rsidRPr="00F63254">
        <w:rPr>
          <w:rFonts w:ascii="Times New Roman" w:hAnsi="Times New Roman"/>
          <w:color w:val="auto"/>
        </w:rPr>
        <w:lastRenderedPageBreak/>
        <w:t>Принцип</w:t>
      </w:r>
      <w:r w:rsidR="00D967D8">
        <w:rPr>
          <w:rFonts w:ascii="Times New Roman" w:hAnsi="Times New Roman"/>
          <w:color w:val="auto"/>
        </w:rPr>
        <w:t xml:space="preserve"> </w:t>
      </w:r>
      <w:r w:rsidRPr="003C740D">
        <w:rPr>
          <w:rFonts w:ascii="Times New Roman" w:hAnsi="Times New Roman"/>
          <w:i/>
        </w:rPr>
        <w:t>непрерывности обеспечивает проведение коррекционной работы</w:t>
      </w:r>
      <w:r w:rsidRPr="003C740D">
        <w:rPr>
          <w:rFonts w:ascii="Times New Roman" w:hAnsi="Times New Roman"/>
        </w:rPr>
        <w:t xml:space="preserve"> на вс</w:t>
      </w:r>
      <w:r w:rsidR="00B61755">
        <w:rPr>
          <w:rFonts w:ascii="Times New Roman" w:hAnsi="Times New Roman"/>
        </w:rPr>
        <w:t>ё</w:t>
      </w:r>
      <w:r w:rsidRPr="003C740D">
        <w:rPr>
          <w:rFonts w:ascii="Times New Roman" w:hAnsi="Times New Roman"/>
        </w:rPr>
        <w:t>м протяжении обучения школьников с уч</w:t>
      </w:r>
      <w:r w:rsidR="00B61755">
        <w:rPr>
          <w:rFonts w:ascii="Times New Roman" w:hAnsi="Times New Roman"/>
        </w:rPr>
        <w:t>ё</w:t>
      </w:r>
      <w:r w:rsidRPr="003C740D">
        <w:rPr>
          <w:rFonts w:ascii="Times New Roman" w:hAnsi="Times New Roman"/>
        </w:rPr>
        <w:t>том изменений в их личности.</w:t>
      </w:r>
    </w:p>
    <w:p w:rsidR="009F1C9E" w:rsidRDefault="009F1C9E" w:rsidP="009F1C9E">
      <w:pPr>
        <w:tabs>
          <w:tab w:val="left" w:pos="-180"/>
          <w:tab w:val="left" w:pos="0"/>
        </w:tabs>
        <w:spacing w:after="0" w:line="360" w:lineRule="auto"/>
        <w:ind w:firstLine="720"/>
        <w:jc w:val="both"/>
      </w:pPr>
      <w:r w:rsidRPr="00F63254">
        <w:t xml:space="preserve">Принцип </w:t>
      </w:r>
      <w:r w:rsidRPr="003C740D">
        <w:rPr>
          <w:i/>
        </w:rPr>
        <w:t>вариативности</w:t>
      </w:r>
      <w:r w:rsidR="00D967D8">
        <w:rPr>
          <w:i/>
        </w:rPr>
        <w:t xml:space="preserve"> </w:t>
      </w:r>
      <w:r w:rsidRPr="00F63254">
        <w:t>предполагает создание вариативных программ коррекционной работы с обучающимся с уч</w:t>
      </w:r>
      <w:r w:rsidR="00B61755">
        <w:t>ё</w:t>
      </w:r>
      <w:r w:rsidRPr="00F63254">
        <w:t xml:space="preserve">том их особых образовательных потребностей и возможностей психофизического развития. </w:t>
      </w:r>
    </w:p>
    <w:p w:rsidR="009F1C9E" w:rsidRPr="00727ED5" w:rsidRDefault="009F1C9E" w:rsidP="009F1C9E">
      <w:pPr>
        <w:tabs>
          <w:tab w:val="left" w:pos="-180"/>
          <w:tab w:val="left" w:pos="0"/>
        </w:tabs>
        <w:spacing w:after="0" w:line="360" w:lineRule="auto"/>
        <w:ind w:firstLine="720"/>
        <w:jc w:val="both"/>
      </w:pPr>
      <w:r w:rsidRPr="00727ED5">
        <w:t xml:space="preserve">Принцип </w:t>
      </w:r>
      <w:r w:rsidRPr="00727ED5">
        <w:rPr>
          <w:i/>
        </w:rPr>
        <w:t>комплексности</w:t>
      </w:r>
      <w:r w:rsidRPr="00727ED5">
        <w:t xml:space="preserve">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</w:t>
      </w:r>
      <w:r w:rsidR="00B61755">
        <w:t>ё</w:t>
      </w:r>
      <w:r w:rsidRPr="00727ED5">
        <w:t>том их особых образовательных потребностей и возможностей психофизического развития на основе использования всего многообразия методов, техник и при</w:t>
      </w:r>
      <w:r w:rsidR="00B61755">
        <w:t>ё</w:t>
      </w:r>
      <w:r w:rsidRPr="00727ED5">
        <w:t>мов коррекционной работы.</w:t>
      </w:r>
    </w:p>
    <w:p w:rsidR="009F1C9E" w:rsidRDefault="009F1C9E" w:rsidP="009F1C9E">
      <w:pPr>
        <w:tabs>
          <w:tab w:val="left" w:pos="-180"/>
          <w:tab w:val="left" w:pos="0"/>
        </w:tabs>
        <w:spacing w:after="0" w:line="360" w:lineRule="auto"/>
        <w:ind w:firstLine="720"/>
        <w:jc w:val="both"/>
      </w:pPr>
      <w:r w:rsidRPr="00F63254">
        <w:t xml:space="preserve">Принцип </w:t>
      </w:r>
      <w:r w:rsidRPr="00F63254">
        <w:rPr>
          <w:i/>
        </w:rPr>
        <w:t>единства психолого-педагогических и медицинских средств</w:t>
      </w:r>
      <w:r w:rsidRPr="00F63254"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9F1C9E" w:rsidRPr="00F63254" w:rsidRDefault="009F1C9E" w:rsidP="009F1C9E">
      <w:pPr>
        <w:tabs>
          <w:tab w:val="left" w:pos="-180"/>
          <w:tab w:val="left" w:pos="0"/>
        </w:tabs>
        <w:spacing w:after="0" w:line="360" w:lineRule="auto"/>
        <w:ind w:firstLine="720"/>
        <w:jc w:val="both"/>
      </w:pPr>
      <w:r w:rsidRPr="00F63254">
        <w:t xml:space="preserve">Принцип </w:t>
      </w:r>
      <w:r w:rsidRPr="00F63254">
        <w:rPr>
          <w:i/>
        </w:rPr>
        <w:t>сотрудничества с семь</w:t>
      </w:r>
      <w:r w:rsidR="00B61755">
        <w:rPr>
          <w:i/>
        </w:rPr>
        <w:t>ё</w:t>
      </w:r>
      <w:r w:rsidRPr="00F63254">
        <w:rPr>
          <w:i/>
        </w:rPr>
        <w:t>й</w:t>
      </w:r>
      <w:r w:rsidRPr="00F63254">
        <w:t xml:space="preserve"> основан на признании семьи как важного участника коррекционной работы, оказывающего существенное влияние на процесс развития реб</w:t>
      </w:r>
      <w:r w:rsidR="00B61755">
        <w:t>ё</w:t>
      </w:r>
      <w:r w:rsidRPr="00F63254">
        <w:t>нка и успешность его интеграции в общество.</w:t>
      </w:r>
    </w:p>
    <w:p w:rsidR="009F1C9E" w:rsidRPr="00FF366B" w:rsidRDefault="009F1C9E" w:rsidP="009F1C9E">
      <w:pPr>
        <w:tabs>
          <w:tab w:val="left" w:pos="-180"/>
          <w:tab w:val="left" w:pos="0"/>
        </w:tabs>
        <w:spacing w:after="0" w:line="360" w:lineRule="auto"/>
        <w:ind w:firstLine="709"/>
        <w:jc w:val="both"/>
      </w:pPr>
      <w:r w:rsidRPr="00FF366B">
        <w:t xml:space="preserve">Коррекционная работа с обучающимися с </w:t>
      </w:r>
      <w:r>
        <w:t>ЗПР</w:t>
      </w:r>
      <w:r w:rsidR="00D967D8">
        <w:t xml:space="preserve"> </w:t>
      </w:r>
      <w:r w:rsidRPr="00065F28">
        <w:t>осуществляется в ходе всего учебно-образовательного процесса</w:t>
      </w:r>
      <w:r w:rsidRPr="00FF366B">
        <w:t>:</w:t>
      </w:r>
    </w:p>
    <w:p w:rsidR="009F1C9E" w:rsidRPr="00FF366B" w:rsidRDefault="00B61755" w:rsidP="009F1C9E">
      <w:pPr>
        <w:tabs>
          <w:tab w:val="left" w:pos="-180"/>
          <w:tab w:val="left" w:pos="0"/>
        </w:tabs>
        <w:spacing w:after="0" w:line="360" w:lineRule="auto"/>
        <w:ind w:firstLine="709"/>
        <w:jc w:val="both"/>
      </w:pPr>
      <w:r>
        <w:t xml:space="preserve">― </w:t>
      </w:r>
      <w:r w:rsidR="009F1C9E" w:rsidRPr="00FF366B">
        <w:t xml:space="preserve">через содержание и организацию образовательного процесса (индивидуальный и дифференцированный подход, </w:t>
      </w:r>
      <w:r w:rsidR="009F1C9E">
        <w:t xml:space="preserve">несколько </w:t>
      </w:r>
      <w:r w:rsidR="009F1C9E" w:rsidRPr="00FF366B">
        <w:t xml:space="preserve">сниженный темп обучения, структурная </w:t>
      </w:r>
      <w:r w:rsidR="009F1C9E">
        <w:t>упрощенность</w:t>
      </w:r>
      <w:r w:rsidR="009F1C9E" w:rsidRPr="00FF366B">
        <w:t xml:space="preserve"> содержания, повторность в обучении, активность и сознательность в обучении);</w:t>
      </w:r>
    </w:p>
    <w:p w:rsidR="009F1C9E" w:rsidRPr="00FF366B" w:rsidRDefault="00B61755" w:rsidP="009F1C9E">
      <w:pPr>
        <w:tabs>
          <w:tab w:val="left" w:pos="-180"/>
          <w:tab w:val="left" w:pos="0"/>
        </w:tabs>
        <w:spacing w:after="0" w:line="360" w:lineRule="auto"/>
        <w:ind w:firstLine="709"/>
        <w:jc w:val="both"/>
      </w:pPr>
      <w:r>
        <w:t xml:space="preserve">― </w:t>
      </w:r>
      <w:r w:rsidR="009F1C9E" w:rsidRPr="00FF366B">
        <w:t>в рамках внеурочной деятельности в форме специально организованных индивидуальных и групповых занятий (</w:t>
      </w:r>
      <w:r w:rsidR="009F1C9E">
        <w:t>психо</w:t>
      </w:r>
      <w:r w:rsidR="009F1C9E" w:rsidRPr="00FF366B">
        <w:t>коррекционн</w:t>
      </w:r>
      <w:r w:rsidR="009F1C9E">
        <w:t>ые</w:t>
      </w:r>
      <w:r w:rsidR="009F1C9E" w:rsidRPr="00FF366B">
        <w:t xml:space="preserve"> и логопедические занятия, занятия ритмикой);</w:t>
      </w:r>
    </w:p>
    <w:p w:rsidR="009F1C9E" w:rsidRPr="00FF366B" w:rsidRDefault="00B61755" w:rsidP="009F1C9E">
      <w:pPr>
        <w:tabs>
          <w:tab w:val="left" w:pos="-180"/>
          <w:tab w:val="left" w:pos="0"/>
        </w:tabs>
        <w:spacing w:after="0" w:line="360" w:lineRule="auto"/>
        <w:ind w:firstLine="709"/>
        <w:jc w:val="both"/>
      </w:pPr>
      <w:r>
        <w:lastRenderedPageBreak/>
        <w:t xml:space="preserve">― </w:t>
      </w:r>
      <w:r w:rsidR="009F1C9E" w:rsidRPr="00FF366B">
        <w:t>в рамках психологического и социально-педагогического сопровождения обучающихся.</w:t>
      </w:r>
    </w:p>
    <w:p w:rsidR="009F1C9E" w:rsidRPr="00945C09" w:rsidRDefault="009F1C9E" w:rsidP="009F1C9E">
      <w:pPr>
        <w:spacing w:before="60" w:after="60" w:line="360" w:lineRule="auto"/>
        <w:ind w:firstLine="709"/>
        <w:jc w:val="both"/>
        <w:rPr>
          <w:kern w:val="2"/>
        </w:rPr>
      </w:pPr>
      <w:r w:rsidRPr="00945C09"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9F1C9E" w:rsidRPr="00417E9F" w:rsidRDefault="009F1C9E" w:rsidP="009F1C9E">
      <w:pPr>
        <w:numPr>
          <w:ilvl w:val="0"/>
          <w:numId w:val="28"/>
        </w:numPr>
        <w:suppressAutoHyphens/>
        <w:spacing w:after="0" w:line="360" w:lineRule="auto"/>
        <w:ind w:left="0" w:firstLine="709"/>
        <w:jc w:val="both"/>
      </w:pPr>
      <w:r>
        <w:rPr>
          <w:i/>
        </w:rPr>
        <w:t>Д</w:t>
      </w:r>
      <w:r w:rsidRPr="00F63254">
        <w:rPr>
          <w:i/>
        </w:rPr>
        <w:t>иагностическая работа</w:t>
      </w:r>
      <w:r w:rsidR="00D967D8">
        <w:rPr>
          <w:i/>
        </w:rPr>
        <w:t xml:space="preserve"> </w:t>
      </w:r>
      <w:r w:rsidRPr="00417E9F">
        <w:t xml:space="preserve">обеспечивает выявление особенностей развития и здоровья обучающихся с </w:t>
      </w:r>
      <w:r>
        <w:t>ЗПР</w:t>
      </w:r>
      <w:r w:rsidRPr="00417E9F">
        <w:t xml:space="preserve"> с целью создания благоприятных условий для овладения ими содержанием </w:t>
      </w:r>
      <w:r>
        <w:t>АООП НОО.</w:t>
      </w:r>
    </w:p>
    <w:p w:rsidR="009F1C9E" w:rsidRPr="00FF366B" w:rsidRDefault="009F1C9E" w:rsidP="009F1C9E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Проведение диагностической работы предполагает</w:t>
      </w:r>
      <w:r w:rsidRPr="00FF366B">
        <w:rPr>
          <w:caps w:val="0"/>
          <w:color w:val="auto"/>
          <w:kern w:val="28"/>
        </w:rPr>
        <w:t xml:space="preserve"> осуществление</w:t>
      </w:r>
      <w:r w:rsidRPr="00FF366B">
        <w:rPr>
          <w:caps w:val="0"/>
          <w:color w:val="auto"/>
        </w:rPr>
        <w:t>:</w:t>
      </w:r>
    </w:p>
    <w:p w:rsidR="009F1C9E" w:rsidRPr="00FF366B" w:rsidRDefault="009F1C9E" w:rsidP="009F1C9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</w:rPr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</w:rPr>
        <w:t>развития эмоционально-волевой сферы и личностных особенностей обучающихся;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</w:rPr>
        <w:t xml:space="preserve">определение социальной ситуации развития и условий семейного воспитания </w:t>
      </w:r>
      <w:r w:rsidR="009F1C9E">
        <w:rPr>
          <w:caps w:val="0"/>
          <w:color w:val="auto"/>
        </w:rPr>
        <w:t>обучающегося</w:t>
      </w:r>
      <w:r w:rsidR="009F1C9E" w:rsidRPr="00FF366B">
        <w:rPr>
          <w:caps w:val="0"/>
          <w:color w:val="auto"/>
        </w:rPr>
        <w:t>;</w:t>
      </w:r>
    </w:p>
    <w:p w:rsidR="009F1C9E" w:rsidRPr="00FF366B" w:rsidRDefault="009F1C9E" w:rsidP="009F1C9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 xml:space="preserve">2) мониторинга динамики развития обучающихся, их успешности в освоении АООП </w:t>
      </w:r>
      <w:r>
        <w:rPr>
          <w:caps w:val="0"/>
          <w:color w:val="auto"/>
          <w:kern w:val="28"/>
        </w:rPr>
        <w:t>НОО</w:t>
      </w:r>
      <w:r w:rsidRPr="00FF366B">
        <w:rPr>
          <w:caps w:val="0"/>
          <w:color w:val="auto"/>
          <w:kern w:val="28"/>
        </w:rPr>
        <w:t>;</w:t>
      </w:r>
    </w:p>
    <w:p w:rsidR="009F1C9E" w:rsidRPr="00FF366B" w:rsidRDefault="009F1C9E" w:rsidP="009F1C9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lastRenderedPageBreak/>
        <w:t>3) анализа результатов обследования с целью проектирования и корректировки коррекционных мероприятий.</w:t>
      </w:r>
    </w:p>
    <w:p w:rsidR="009F1C9E" w:rsidRPr="00B14EA5" w:rsidRDefault="009F1C9E" w:rsidP="009F1C9E">
      <w:pPr>
        <w:spacing w:after="0" w:line="360" w:lineRule="auto"/>
        <w:ind w:firstLine="709"/>
        <w:jc w:val="both"/>
      </w:pPr>
      <w:r w:rsidRPr="00B14EA5">
        <w:t>2.</w:t>
      </w:r>
      <w:r>
        <w:rPr>
          <w:i/>
        </w:rPr>
        <w:t xml:space="preserve"> К</w:t>
      </w:r>
      <w:r w:rsidRPr="00F63254">
        <w:rPr>
          <w:i/>
        </w:rPr>
        <w:t>оррекционно-развивающая работа</w:t>
      </w:r>
      <w:r w:rsidR="00D967D8">
        <w:rPr>
          <w:i/>
        </w:rPr>
        <w:t xml:space="preserve"> </w:t>
      </w:r>
      <w:r w:rsidRPr="00B14EA5">
        <w:t xml:space="preserve"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:rsidR="009F1C9E" w:rsidRPr="003C740D" w:rsidRDefault="009F1C9E" w:rsidP="009F1C9E">
      <w:pPr>
        <w:rPr>
          <w:i/>
        </w:rPr>
      </w:pPr>
      <w:r w:rsidRPr="003C740D">
        <w:rPr>
          <w:i/>
        </w:rPr>
        <w:t>Коррекционно-развивающая работа включает:</w:t>
      </w:r>
    </w:p>
    <w:p w:rsidR="009F1C9E" w:rsidRPr="00B14EA5" w:rsidRDefault="006D3504" w:rsidP="009F1C9E">
      <w:pPr>
        <w:pStyle w:val="afc"/>
        <w:ind w:firstLine="720"/>
        <w:rPr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bCs/>
          <w:caps w:val="0"/>
          <w:color w:val="auto"/>
          <w:kern w:val="28"/>
        </w:rPr>
        <w:t xml:space="preserve">составление индивидуальной программы психологического сопровождения </w:t>
      </w:r>
      <w:r w:rsidR="009F1C9E">
        <w:rPr>
          <w:bCs/>
          <w:caps w:val="0"/>
          <w:color w:val="auto"/>
          <w:kern w:val="28"/>
        </w:rPr>
        <w:t>обучающегося</w:t>
      </w:r>
      <w:r w:rsidR="009F1C9E" w:rsidRPr="00FF366B">
        <w:rPr>
          <w:bCs/>
          <w:caps w:val="0"/>
          <w:color w:val="auto"/>
          <w:kern w:val="28"/>
        </w:rPr>
        <w:t xml:space="preserve"> (совместно с педагогами)</w:t>
      </w:r>
      <w:r w:rsidR="009F1C9E">
        <w:rPr>
          <w:bCs/>
          <w:caps w:val="0"/>
          <w:color w:val="auto"/>
          <w:kern w:val="28"/>
        </w:rPr>
        <w:t>;</w:t>
      </w:r>
    </w:p>
    <w:p w:rsidR="009F1C9E" w:rsidRPr="00B14EA5" w:rsidRDefault="006D3504" w:rsidP="009F1C9E">
      <w:pPr>
        <w:pStyle w:val="afc"/>
        <w:ind w:firstLine="720"/>
        <w:rPr>
          <w:bCs/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bCs/>
          <w:caps w:val="0"/>
          <w:color w:val="auto"/>
          <w:kern w:val="28"/>
        </w:rPr>
        <w:t>формирование в классе психологического климата комфортного для всех обучающихся</w:t>
      </w:r>
      <w:r w:rsidR="009F1C9E">
        <w:rPr>
          <w:bCs/>
          <w:caps w:val="0"/>
          <w:color w:val="auto"/>
          <w:kern w:val="28"/>
        </w:rPr>
        <w:t>;</w:t>
      </w:r>
    </w:p>
    <w:p w:rsidR="009F1C9E" w:rsidRPr="00B14EA5" w:rsidRDefault="006D3504" w:rsidP="009F1C9E">
      <w:pPr>
        <w:pStyle w:val="afc"/>
        <w:ind w:firstLine="720"/>
        <w:rPr>
          <w:bCs/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bCs/>
          <w:caps w:val="0"/>
          <w:color w:val="auto"/>
          <w:kern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</w:t>
      </w:r>
      <w:r w:rsidR="009F1C9E">
        <w:rPr>
          <w:bCs/>
          <w:caps w:val="0"/>
          <w:color w:val="auto"/>
          <w:kern w:val="28"/>
        </w:rPr>
        <w:t>;</w:t>
      </w:r>
    </w:p>
    <w:p w:rsidR="009F1C9E" w:rsidRPr="00B14EA5" w:rsidRDefault="006D3504" w:rsidP="009F1C9E">
      <w:pPr>
        <w:pStyle w:val="afc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</w:rPr>
        <w:t>разработк</w:t>
      </w:r>
      <w:r w:rsidR="009F1C9E">
        <w:rPr>
          <w:caps w:val="0"/>
          <w:color w:val="auto"/>
        </w:rPr>
        <w:t>а</w:t>
      </w:r>
      <w:r w:rsidR="009F1C9E" w:rsidRPr="00FF366B">
        <w:rPr>
          <w:caps w:val="0"/>
          <w:color w:val="auto"/>
        </w:rPr>
        <w:t xml:space="preserve"> оптимальных для развития обучающихся с </w:t>
      </w:r>
      <w:r w:rsidR="009F1C9E">
        <w:rPr>
          <w:caps w:val="0"/>
          <w:color w:val="auto"/>
        </w:rPr>
        <w:t>ЗПР</w:t>
      </w:r>
      <w:r w:rsidR="009F1C9E" w:rsidRPr="00FF366B">
        <w:rPr>
          <w:caps w:val="0"/>
          <w:color w:val="auto"/>
        </w:rPr>
        <w:t xml:space="preserve"> групповых и индивидуальных коррекционных программ (методик, методов и приёмов обучения) в соответствии с их особыми образовательными потребностями</w:t>
      </w:r>
      <w:r w:rsidR="009F1C9E">
        <w:rPr>
          <w:caps w:val="0"/>
          <w:color w:val="auto"/>
        </w:rPr>
        <w:t>;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</w:rPr>
        <w:t>организацию и проведение специалистами индивидуальных и групповых занятий по психо</w:t>
      </w:r>
      <w:r w:rsidR="009A5AAF">
        <w:rPr>
          <w:caps w:val="0"/>
          <w:color w:val="auto"/>
        </w:rPr>
        <w:t>-</w:t>
      </w:r>
      <w:r w:rsidR="009F1C9E" w:rsidRPr="00FF366B">
        <w:rPr>
          <w:caps w:val="0"/>
          <w:color w:val="auto"/>
        </w:rPr>
        <w:t xml:space="preserve">коррекции, необходимых для преодоления нарушений развития </w:t>
      </w:r>
      <w:r w:rsidR="009F1C9E">
        <w:rPr>
          <w:caps w:val="0"/>
          <w:color w:val="auto"/>
        </w:rPr>
        <w:t>обучающихся;</w:t>
      </w:r>
    </w:p>
    <w:p w:rsidR="009F1C9E" w:rsidRPr="00B14EA5" w:rsidRDefault="006D3504" w:rsidP="009F1C9E">
      <w:pPr>
        <w:pStyle w:val="afc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</w:rPr>
        <w:t xml:space="preserve">развитие эмоционально-волевой и личностной сферы </w:t>
      </w:r>
      <w:r w:rsidR="009F1C9E">
        <w:rPr>
          <w:caps w:val="0"/>
          <w:color w:val="auto"/>
        </w:rPr>
        <w:t>обучающегося</w:t>
      </w:r>
      <w:r w:rsidR="009F1C9E" w:rsidRPr="00FF366B">
        <w:rPr>
          <w:caps w:val="0"/>
          <w:color w:val="auto"/>
        </w:rPr>
        <w:t xml:space="preserve"> и коррекцию его поведения</w:t>
      </w:r>
      <w:r w:rsidR="009F1C9E">
        <w:rPr>
          <w:caps w:val="0"/>
          <w:color w:val="auto"/>
        </w:rPr>
        <w:t>;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</w:rPr>
        <w:t xml:space="preserve">социальное сопровождение </w:t>
      </w:r>
      <w:r w:rsidR="009F1C9E">
        <w:rPr>
          <w:caps w:val="0"/>
          <w:color w:val="auto"/>
        </w:rPr>
        <w:t>обучающегося</w:t>
      </w:r>
      <w:r w:rsidR="009F1C9E" w:rsidRPr="00FF366B">
        <w:rPr>
          <w:caps w:val="0"/>
          <w:color w:val="auto"/>
        </w:rPr>
        <w:t xml:space="preserve"> в случае неблагоприятных условий жизни при психотравмирующих обстоятельствах.</w:t>
      </w:r>
    </w:p>
    <w:p w:rsidR="009F1C9E" w:rsidRDefault="009F1C9E" w:rsidP="009F1C9E">
      <w:pPr>
        <w:spacing w:after="0" w:line="360" w:lineRule="auto"/>
        <w:ind w:firstLine="709"/>
        <w:jc w:val="both"/>
      </w:pPr>
      <w:r w:rsidRPr="00B14EA5">
        <w:t>3.</w:t>
      </w:r>
      <w:r>
        <w:rPr>
          <w:i/>
        </w:rPr>
        <w:t xml:space="preserve"> К</w:t>
      </w:r>
      <w:r w:rsidRPr="00F63254">
        <w:rPr>
          <w:i/>
        </w:rPr>
        <w:t>онсультативная работа</w:t>
      </w:r>
      <w:r w:rsidRPr="00F63254">
        <w:t xml:space="preserve"> обеспечивает непрерывность специального сопровождени</w:t>
      </w:r>
      <w:r w:rsidR="006D3504">
        <w:t xml:space="preserve">я обучающихся с ЗПР в освоении </w:t>
      </w:r>
      <w:r w:rsidRPr="00F63254">
        <w:t>АООП НОО</w:t>
      </w:r>
      <w:r w:rsidR="00A5200C">
        <w:t xml:space="preserve"> с ОВЗ (ЗПР)</w:t>
      </w:r>
      <w:r w:rsidRPr="00F63254">
        <w:t xml:space="preserve">, консультирование специалистов, работающих с детьми, их семей по вопросам реализации дифференцированных </w:t>
      </w:r>
      <w:r w:rsidRPr="00F63254">
        <w:lastRenderedPageBreak/>
        <w:t xml:space="preserve">психолого-педагогических условий </w:t>
      </w:r>
      <w:r>
        <w:t>обучения</w:t>
      </w:r>
      <w:r w:rsidRPr="00F63254">
        <w:t>, воспитания, коррекции, развития и социализации обучающихся с ЗПР.</w:t>
      </w:r>
    </w:p>
    <w:p w:rsidR="009F1C9E" w:rsidRPr="003C740D" w:rsidRDefault="009F1C9E" w:rsidP="009F1C9E">
      <w:pPr>
        <w:rPr>
          <w:i/>
        </w:rPr>
      </w:pPr>
      <w:r w:rsidRPr="003C740D">
        <w:rPr>
          <w:i/>
        </w:rPr>
        <w:t>Консультативная работа включает:</w:t>
      </w:r>
    </w:p>
    <w:p w:rsidR="009F1C9E" w:rsidRPr="00FF366B" w:rsidRDefault="006D3504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 xml:space="preserve">― </w:t>
      </w:r>
      <w:r w:rsidR="009F1C9E" w:rsidRPr="00FF366B">
        <w:rPr>
          <w:color w:val="auto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</w:t>
      </w:r>
      <w:r w:rsidR="009F1C9E">
        <w:rPr>
          <w:color w:val="auto"/>
          <w:sz w:val="28"/>
          <w:szCs w:val="28"/>
        </w:rPr>
        <w:t>обучающихся;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</w:rPr>
        <w:t xml:space="preserve">консультативную помощь семье в вопросах решения конкретных вопросов воспитания и оказания возможной помощи </w:t>
      </w:r>
      <w:r w:rsidR="009F1C9E">
        <w:rPr>
          <w:caps w:val="0"/>
          <w:color w:val="auto"/>
        </w:rPr>
        <w:t>обучающемуся</w:t>
      </w:r>
      <w:r w:rsidR="009F1C9E" w:rsidRPr="00FF366B">
        <w:rPr>
          <w:caps w:val="0"/>
          <w:color w:val="auto"/>
        </w:rPr>
        <w:t xml:space="preserve"> в освоении общеобразовательной программы.</w:t>
      </w:r>
    </w:p>
    <w:p w:rsidR="009F1C9E" w:rsidRPr="00056EBE" w:rsidRDefault="009F1C9E" w:rsidP="009F1C9E">
      <w:pPr>
        <w:numPr>
          <w:ilvl w:val="0"/>
          <w:numId w:val="27"/>
        </w:numPr>
        <w:suppressAutoHyphens/>
        <w:spacing w:after="0" w:line="360" w:lineRule="auto"/>
        <w:ind w:firstLine="709"/>
        <w:jc w:val="both"/>
      </w:pPr>
      <w:r>
        <w:rPr>
          <w:i/>
        </w:rPr>
        <w:t>И</w:t>
      </w:r>
      <w:r w:rsidRPr="00F63254">
        <w:rPr>
          <w:i/>
        </w:rPr>
        <w:t>нформационно-просветительская работа</w:t>
      </w:r>
      <w:r w:rsidR="00D967D8">
        <w:rPr>
          <w:i/>
        </w:rPr>
        <w:t xml:space="preserve"> </w:t>
      </w:r>
      <w:r w:rsidRPr="00056EBE"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ЗПР, взаимодействия с педагогами и сверстниками, их родителями (законными представителями) и др.</w:t>
      </w:r>
    </w:p>
    <w:p w:rsidR="009F1C9E" w:rsidRPr="003C740D" w:rsidRDefault="009F1C9E" w:rsidP="009F1C9E">
      <w:pPr>
        <w:rPr>
          <w:i/>
        </w:rPr>
      </w:pPr>
      <w:r w:rsidRPr="003C740D">
        <w:rPr>
          <w:i/>
        </w:rPr>
        <w:t xml:space="preserve">Информационно-просветительская работа включает: 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  <w:kern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</w:t>
      </w:r>
      <w:r w:rsidR="009F1C9E">
        <w:rPr>
          <w:caps w:val="0"/>
          <w:color w:val="auto"/>
          <w:kern w:val="28"/>
        </w:rPr>
        <w:t>обучающихся;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  <w:kern w:val="28"/>
        </w:rPr>
        <w:t>оформление информационных стендов, печатных и других материалов</w:t>
      </w:r>
      <w:r w:rsidR="009F1C9E">
        <w:rPr>
          <w:caps w:val="0"/>
          <w:color w:val="auto"/>
          <w:kern w:val="28"/>
        </w:rPr>
        <w:t>;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  <w:kern w:val="28"/>
        </w:rPr>
        <w:t>психологическое просвещение педагогов с цель</w:t>
      </w:r>
      <w:r>
        <w:rPr>
          <w:caps w:val="0"/>
          <w:color w:val="auto"/>
          <w:kern w:val="28"/>
        </w:rPr>
        <w:t xml:space="preserve">ю повышения их психологической </w:t>
      </w:r>
      <w:r w:rsidR="009F1C9E" w:rsidRPr="00FF366B">
        <w:rPr>
          <w:caps w:val="0"/>
          <w:color w:val="auto"/>
          <w:kern w:val="28"/>
        </w:rPr>
        <w:t>компетентности</w:t>
      </w:r>
      <w:r w:rsidR="009F1C9E">
        <w:rPr>
          <w:caps w:val="0"/>
          <w:color w:val="auto"/>
          <w:kern w:val="28"/>
        </w:rPr>
        <w:t>;</w:t>
      </w:r>
    </w:p>
    <w:p w:rsidR="009F1C9E" w:rsidRPr="00FF366B" w:rsidRDefault="00EB37AF" w:rsidP="009F1C9E">
      <w:pPr>
        <w:pStyle w:val="afc"/>
        <w:ind w:firstLine="720"/>
        <w:rPr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  <w:kern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9F1C9E" w:rsidRPr="00065F28" w:rsidRDefault="009F1C9E" w:rsidP="009F1C9E">
      <w:pPr>
        <w:spacing w:after="0" w:line="360" w:lineRule="auto"/>
        <w:ind w:firstLine="709"/>
        <w:jc w:val="both"/>
      </w:pPr>
      <w:r w:rsidRPr="00065F28">
        <w:rPr>
          <w:bCs/>
        </w:rPr>
        <w:t>Программа коррекционной работы</w:t>
      </w:r>
      <w:r w:rsidR="00EB37AF">
        <w:t xml:space="preserve"> предусматривает</w:t>
      </w:r>
      <w:r w:rsidRPr="00065F28">
        <w:t xml:space="preserve"> индивидуализацию специального сопровождения обучающегося с ЗПР.</w:t>
      </w:r>
    </w:p>
    <w:p w:rsidR="009F1C9E" w:rsidRDefault="009F1C9E" w:rsidP="009F1C9E">
      <w:pPr>
        <w:spacing w:after="0" w:line="360" w:lineRule="auto"/>
        <w:ind w:firstLine="709"/>
        <w:jc w:val="both"/>
      </w:pPr>
      <w:r w:rsidRPr="00945C09">
        <w:t>При возникновении трудностей в освоении обучающимся с ЗПР содержания АООП НОО</w:t>
      </w:r>
      <w:r w:rsidR="00A5200C">
        <w:t xml:space="preserve"> с ОВЗ (ЗПР)</w:t>
      </w:r>
      <w:r w:rsidRPr="00945C09">
        <w:t xml:space="preserve"> педагоги, осуществляющие психолого-педагогическое сопровождение, должны оперативно дополнить </w:t>
      </w:r>
      <w:r w:rsidRPr="00945C09">
        <w:lastRenderedPageBreak/>
        <w:t>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C1686D" w:rsidRDefault="009F1C9E" w:rsidP="009F1C9E">
      <w:pPr>
        <w:spacing w:after="0" w:line="360" w:lineRule="auto"/>
        <w:ind w:firstLine="709"/>
        <w:jc w:val="both"/>
      </w:pPr>
      <w:r w:rsidRPr="00334688">
        <w:t>П</w:t>
      </w:r>
      <w:r w:rsidRPr="00334688">
        <w:rPr>
          <w:iCs/>
        </w:rPr>
        <w:t>сихолого-педагогическое сопровождение</w:t>
      </w:r>
      <w:r w:rsidR="00D967D8">
        <w:rPr>
          <w:iCs/>
        </w:rPr>
        <w:t xml:space="preserve"> </w:t>
      </w:r>
      <w:r w:rsidRPr="00334688">
        <w:t>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</w:t>
      </w:r>
      <w:r w:rsidR="00C1686D">
        <w:t>ог дополнительного образования.</w:t>
      </w:r>
    </w:p>
    <w:p w:rsidR="009F1C9E" w:rsidRPr="00334688" w:rsidRDefault="009F1C9E" w:rsidP="009F1C9E">
      <w:pPr>
        <w:spacing w:after="0" w:line="360" w:lineRule="auto"/>
        <w:ind w:firstLine="709"/>
        <w:jc w:val="both"/>
      </w:pPr>
      <w:r w:rsidRPr="00334688">
        <w:t xml:space="preserve">Предпочтительно наличие специалиста в штате </w:t>
      </w:r>
      <w:r w:rsidR="00A46A57">
        <w:t xml:space="preserve"> МБОУ СОШ №18</w:t>
      </w:r>
      <w:r w:rsidRPr="00334688">
        <w:t>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>
        <w:t>О</w:t>
      </w:r>
      <w:r w:rsidRPr="00F63254">
        <w:t xml:space="preserve">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</w:t>
      </w:r>
      <w:r>
        <w:t>Организации</w:t>
      </w:r>
      <w:r w:rsidRPr="00F63254">
        <w:t xml:space="preserve"> с внешними ресурсами (организациями различных ведомств, другими институтами общества).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Взаимодействие специалистов </w:t>
      </w:r>
      <w:r w:rsidR="00A46A57">
        <w:t>МБОУ СОШ №18</w:t>
      </w:r>
      <w:r w:rsidRPr="00F63254">
        <w:t xml:space="preserve"> предусматривает:</w:t>
      </w:r>
    </w:p>
    <w:p w:rsidR="009F1C9E" w:rsidRPr="00F63254" w:rsidRDefault="00142BE0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много</w:t>
      </w:r>
      <w:r w:rsidR="00D967D8">
        <w:t xml:space="preserve"> </w:t>
      </w:r>
      <w:r w:rsidR="009F1C9E" w:rsidRPr="00F63254">
        <w:t xml:space="preserve">аспектный анализ психофизического </w:t>
      </w:r>
      <w:r w:rsidR="00A46A57">
        <w:t xml:space="preserve"> </w:t>
      </w:r>
      <w:r w:rsidR="009F1C9E" w:rsidRPr="00F63254">
        <w:t>развития обучающего с ЗПР;</w:t>
      </w:r>
    </w:p>
    <w:p w:rsidR="009F1C9E" w:rsidRPr="00F63254" w:rsidRDefault="00142BE0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9F1C9E" w:rsidRPr="00F63254" w:rsidRDefault="00142BE0" w:rsidP="00A46A57">
      <w:pPr>
        <w:spacing w:after="0" w:line="360" w:lineRule="auto"/>
        <w:ind w:firstLine="709"/>
      </w:pPr>
      <w:r>
        <w:t xml:space="preserve">- </w:t>
      </w:r>
      <w:r w:rsidR="00A46A57">
        <w:t xml:space="preserve">разработку индивидуальных </w:t>
      </w:r>
      <w:r w:rsidR="009F1C9E" w:rsidRPr="00F63254">
        <w:t>образовательных</w:t>
      </w:r>
      <w:r w:rsidR="00A46A57">
        <w:t xml:space="preserve"> </w:t>
      </w:r>
      <w:r w:rsidR="009F1C9E" w:rsidRPr="00F63254">
        <w:t xml:space="preserve"> маршрутов обучающихся с ЗПР.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lastRenderedPageBreak/>
        <w:t>Социальное партнерство предусматривает:</w:t>
      </w:r>
    </w:p>
    <w:p w:rsidR="009F1C9E" w:rsidRPr="00F63254" w:rsidRDefault="00142BE0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сотрудничество с образовательными организациями и другими ведомствами по вопросам преемственности обучения, развития, социализации, здоровье</w:t>
      </w:r>
      <w:r w:rsidR="00D967D8">
        <w:t xml:space="preserve"> </w:t>
      </w:r>
      <w:r w:rsidR="009F1C9E" w:rsidRPr="00F63254">
        <w:t>сбережения обучающихся с ЗПР;</w:t>
      </w:r>
    </w:p>
    <w:p w:rsidR="009F1C9E" w:rsidRPr="00F63254" w:rsidRDefault="00142BE0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сотрудничество со средствами массовой информации;</w:t>
      </w:r>
    </w:p>
    <w:p w:rsidR="009F1C9E" w:rsidRPr="00334688" w:rsidRDefault="00142BE0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334688">
        <w:t>сотрудничество с родительской общественностью.</w:t>
      </w:r>
    </w:p>
    <w:p w:rsidR="009F1C9E" w:rsidRDefault="009F1C9E" w:rsidP="009F1C9E">
      <w:pPr>
        <w:spacing w:after="0" w:line="360" w:lineRule="auto"/>
        <w:ind w:firstLine="709"/>
        <w:jc w:val="both"/>
      </w:pPr>
      <w:r w:rsidRPr="00334688">
        <w:t>Прогр</w:t>
      </w:r>
      <w:r w:rsidR="00142BE0">
        <w:t>амма коррекционной работы содержит</w:t>
      </w:r>
      <w:r w:rsidRPr="00334688">
        <w:t>: цель, задачи</w:t>
      </w:r>
      <w:r w:rsidRPr="00334688">
        <w:rPr>
          <w:caps/>
        </w:rPr>
        <w:t>,</w:t>
      </w:r>
      <w:r w:rsidRPr="00334688"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142BE0" w:rsidRPr="00334688" w:rsidRDefault="00142BE0" w:rsidP="009F1C9E">
      <w:pPr>
        <w:spacing w:after="0" w:line="360" w:lineRule="auto"/>
        <w:ind w:firstLine="709"/>
        <w:jc w:val="both"/>
      </w:pPr>
    </w:p>
    <w:p w:rsidR="009F1C9E" w:rsidRPr="00F63254" w:rsidRDefault="009F1C9E" w:rsidP="009F1C9E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6" w:name="_Toc415833134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16"/>
    </w:p>
    <w:p w:rsidR="009F1C9E" w:rsidRPr="00F63254" w:rsidRDefault="009F1C9E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Программа внеурочной деятельности обеспечивает уч</w:t>
      </w:r>
      <w:r w:rsidR="00E77C9E">
        <w:rPr>
          <w:sz w:val="28"/>
          <w:szCs w:val="28"/>
        </w:rPr>
        <w:t>ё</w:t>
      </w:r>
      <w:r w:rsidRPr="00F63254">
        <w:rPr>
          <w:sz w:val="28"/>
          <w:szCs w:val="28"/>
        </w:rPr>
        <w:t>т индивидуальных особенностей и потребностей обучающихся с ЗПР через организацию внеурочной деятельности.</w:t>
      </w:r>
    </w:p>
    <w:p w:rsidR="009F1C9E" w:rsidRPr="0090391C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3A3A54">
        <w:rPr>
          <w:rFonts w:ascii="Times New Roman" w:hAnsi="Times New Roman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</w:rPr>
        <w:t>АООП НОО обучающихся с ЗПР</w:t>
      </w:r>
      <w:r w:rsidRPr="003A3A54">
        <w:rPr>
          <w:rFonts w:ascii="Times New Roman" w:hAnsi="Times New Roman"/>
        </w:rPr>
        <w:t>.</w:t>
      </w:r>
      <w:r w:rsidR="00D967D8">
        <w:rPr>
          <w:rFonts w:ascii="Times New Roman" w:hAnsi="Times New Roman"/>
        </w:rPr>
        <w:t xml:space="preserve"> </w:t>
      </w:r>
      <w:r w:rsidRPr="00F23301">
        <w:rPr>
          <w:rFonts w:ascii="Times New Roman" w:hAnsi="Times New Roman"/>
        </w:rPr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9F1C9E" w:rsidRPr="00F63254" w:rsidRDefault="009F1C9E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9F1C9E" w:rsidRDefault="009F1C9E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>Внеурочная деятельность ориентирована на создание условий для:</w:t>
      </w:r>
      <w:r w:rsidR="00D967D8">
        <w:rPr>
          <w:sz w:val="28"/>
          <w:szCs w:val="28"/>
        </w:rPr>
        <w:t xml:space="preserve"> </w:t>
      </w:r>
      <w:r w:rsidRPr="00F63254"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9F1C9E" w:rsidRPr="00F63254" w:rsidRDefault="009F1C9E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9F1C9E" w:rsidRPr="00F63254" w:rsidRDefault="009F1C9E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E77C9E">
        <w:rPr>
          <w:b/>
          <w:i/>
          <w:sz w:val="28"/>
          <w:szCs w:val="28"/>
        </w:rPr>
        <w:t>Основными целями</w:t>
      </w:r>
      <w:r w:rsidRPr="00F63254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9F1C9E" w:rsidRPr="00E77C9E" w:rsidRDefault="009F1C9E" w:rsidP="009F1C9E">
      <w:pPr>
        <w:shd w:val="clear" w:color="auto" w:fill="FFFFFF"/>
        <w:spacing w:after="0" w:line="360" w:lineRule="auto"/>
        <w:ind w:firstLine="709"/>
        <w:jc w:val="both"/>
        <w:rPr>
          <w:b/>
          <w:i/>
        </w:rPr>
      </w:pPr>
      <w:r w:rsidRPr="00E77C9E">
        <w:rPr>
          <w:b/>
          <w:i/>
        </w:rPr>
        <w:t>Основные задачи:</w:t>
      </w:r>
    </w:p>
    <w:p w:rsidR="009F1C9E" w:rsidRPr="00F63254" w:rsidRDefault="00E77C9E" w:rsidP="009F1C9E">
      <w:pPr>
        <w:pStyle w:val="a5"/>
        <w:tabs>
          <w:tab w:val="num" w:pos="9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1C9E" w:rsidRPr="00F63254">
        <w:rPr>
          <w:sz w:val="28"/>
          <w:szCs w:val="28"/>
        </w:rPr>
        <w:t>коррекция всех компонентов психофизического, интеллектуального, личностного развити</w:t>
      </w:r>
      <w:r w:rsidR="00F2368D">
        <w:rPr>
          <w:sz w:val="28"/>
          <w:szCs w:val="28"/>
        </w:rPr>
        <w:t>я обучающихся с ЗПР с уч</w:t>
      </w:r>
      <w:r w:rsidR="004B29E2">
        <w:rPr>
          <w:sz w:val="28"/>
          <w:szCs w:val="28"/>
        </w:rPr>
        <w:t>ё</w:t>
      </w:r>
      <w:r w:rsidR="00F2368D">
        <w:rPr>
          <w:sz w:val="28"/>
          <w:szCs w:val="28"/>
        </w:rPr>
        <w:t xml:space="preserve">том их </w:t>
      </w:r>
      <w:r w:rsidR="009F1C9E" w:rsidRPr="00F63254">
        <w:rPr>
          <w:sz w:val="28"/>
          <w:szCs w:val="28"/>
        </w:rPr>
        <w:t>возрастных и индивидуальных особенностей;</w:t>
      </w:r>
    </w:p>
    <w:p w:rsidR="009F1C9E" w:rsidRPr="00F63254" w:rsidRDefault="004B29E2" w:rsidP="009F1C9E">
      <w:pPr>
        <w:spacing w:after="0" w:line="360" w:lineRule="auto"/>
        <w:ind w:firstLine="709"/>
        <w:jc w:val="both"/>
        <w:rPr>
          <w:bCs/>
        </w:rPr>
      </w:pPr>
      <w:r>
        <w:t xml:space="preserve">- </w:t>
      </w:r>
      <w:r w:rsidR="009F1C9E" w:rsidRPr="00F63254">
        <w:t>развитие активности, самостоятельности и независимости в повседневной жизни;</w:t>
      </w:r>
    </w:p>
    <w:p w:rsidR="009F1C9E" w:rsidRPr="00F63254" w:rsidRDefault="004B29E2" w:rsidP="009F1C9E">
      <w:pPr>
        <w:spacing w:after="0"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="009F1C9E" w:rsidRPr="00F63254">
        <w:rPr>
          <w:bCs/>
        </w:rPr>
        <w:t>развитие возможных избирательных способностей и интересов обучающегося в разных видах деятельности;</w:t>
      </w:r>
    </w:p>
    <w:p w:rsidR="009F1C9E" w:rsidRPr="00F63254" w:rsidRDefault="004B29E2" w:rsidP="009F1C9E">
      <w:pPr>
        <w:spacing w:after="0" w:line="360" w:lineRule="auto"/>
        <w:ind w:firstLine="709"/>
        <w:jc w:val="both"/>
      </w:pPr>
      <w:r>
        <w:lastRenderedPageBreak/>
        <w:t xml:space="preserve">- </w:t>
      </w:r>
      <w:r w:rsidR="009F1C9E" w:rsidRPr="00F63254">
        <w:t>формирование основ нравственного самосознания личности, умения правильно оценивать окружающее и самих себя,</w:t>
      </w:r>
    </w:p>
    <w:p w:rsidR="009F1C9E" w:rsidRPr="00F63254" w:rsidRDefault="004B29E2" w:rsidP="009F1C9E">
      <w:pPr>
        <w:tabs>
          <w:tab w:val="num" w:pos="563"/>
        </w:tabs>
        <w:overflowPunct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формирование эстетических потребностей, ценностей и чувств; </w:t>
      </w:r>
    </w:p>
    <w:p w:rsidR="009F1C9E" w:rsidRPr="00F63254" w:rsidRDefault="004B29E2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9F1C9E" w:rsidRPr="00F63254" w:rsidRDefault="004B29E2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расширение представлений обучающегося о мире и о себе, его социального опыта;</w:t>
      </w:r>
    </w:p>
    <w:p w:rsidR="009F1C9E" w:rsidRPr="00F63254" w:rsidRDefault="004B29E2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формирование по</w:t>
      </w:r>
      <w:r>
        <w:t>ложительного отношения к</w:t>
      </w:r>
      <w:r w:rsidR="009F1C9E" w:rsidRPr="00F63254">
        <w:t xml:space="preserve"> общественным ценностям;</w:t>
      </w:r>
    </w:p>
    <w:p w:rsidR="009F1C9E" w:rsidRPr="00F63254" w:rsidRDefault="004B29E2" w:rsidP="009F1C9E">
      <w:pPr>
        <w:spacing w:after="0" w:line="360" w:lineRule="auto"/>
        <w:ind w:firstLine="709"/>
        <w:jc w:val="both"/>
      </w:pPr>
      <w:r>
        <w:rPr>
          <w:color w:val="333333"/>
          <w:shd w:val="clear" w:color="auto" w:fill="FFFFFF"/>
        </w:rPr>
        <w:t xml:space="preserve">- </w:t>
      </w:r>
      <w:r w:rsidR="009F1C9E" w:rsidRPr="00F63254">
        <w:rPr>
          <w:color w:val="333333"/>
          <w:shd w:val="clear" w:color="auto" w:fill="FFFFFF"/>
        </w:rPr>
        <w:t>формирование умений, навыков социального общения людей;</w:t>
      </w:r>
    </w:p>
    <w:p w:rsidR="009F1C9E" w:rsidRPr="00F63254" w:rsidRDefault="004B29E2" w:rsidP="009F1C9E">
      <w:pPr>
        <w:spacing w:after="0"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="009F1C9E" w:rsidRPr="00F63254">
        <w:rPr>
          <w:bCs/>
        </w:rPr>
        <w:t>расширение круга общения, выход обучающегося за пределы семьи и образовательной организации;</w:t>
      </w:r>
    </w:p>
    <w:p w:rsidR="009F1C9E" w:rsidRPr="00F63254" w:rsidRDefault="004B29E2" w:rsidP="009F1C9E">
      <w:pPr>
        <w:overflowPunct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9F1C9E" w:rsidRPr="00F63254" w:rsidRDefault="004B29E2" w:rsidP="009F1C9E">
      <w:pPr>
        <w:overflowPunct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укрепление доверия к другим людям; </w:t>
      </w:r>
    </w:p>
    <w:p w:rsidR="009F1C9E" w:rsidRPr="00F63254" w:rsidRDefault="004B29E2" w:rsidP="009F1C9E">
      <w:pPr>
        <w:overflowPunct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>развитие доброжелательности и эмоциональной отзывчивости, понимания других людей и сопереживания им.</w:t>
      </w:r>
    </w:p>
    <w:p w:rsidR="009F1C9E" w:rsidRPr="00D3206F" w:rsidRDefault="009F1C9E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9F1C9E" w:rsidRDefault="00A46A57" w:rsidP="009F1C9E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МБОУ СОШ№18</w:t>
      </w:r>
      <w:r w:rsidR="009F1C9E" w:rsidRPr="00481318">
        <w:rPr>
          <w:sz w:val="28"/>
          <w:szCs w:val="28"/>
        </w:rPr>
        <w:t xml:space="preserve"> вправе самостоятельно выбирать приоритетные направления внеурочной деятельности, определять формы её организации с уч</w:t>
      </w:r>
      <w:r w:rsidR="004B29E2">
        <w:rPr>
          <w:sz w:val="28"/>
          <w:szCs w:val="28"/>
        </w:rPr>
        <w:t>ё</w:t>
      </w:r>
      <w:r w:rsidR="009F1C9E" w:rsidRPr="00481318">
        <w:rPr>
          <w:sz w:val="28"/>
          <w:szCs w:val="28"/>
        </w:rPr>
        <w:t>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9F1C9E" w:rsidRDefault="009F1C9E" w:rsidP="009F1C9E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 процесс освоения содержания АООП НОО</w:t>
      </w:r>
      <w:r>
        <w:rPr>
          <w:sz w:val="28"/>
          <w:szCs w:val="28"/>
        </w:rPr>
        <w:t>, является</w:t>
      </w:r>
      <w:r w:rsidR="000A313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 область</w:t>
      </w:r>
      <w:r w:rsidRPr="00F63254">
        <w:rPr>
          <w:sz w:val="28"/>
          <w:szCs w:val="28"/>
        </w:rPr>
        <w:t xml:space="preserve">. </w:t>
      </w:r>
      <w:r w:rsidRPr="00F63254">
        <w:rPr>
          <w:caps/>
          <w:sz w:val="28"/>
          <w:szCs w:val="28"/>
        </w:rPr>
        <w:t>С</w:t>
      </w:r>
      <w:r w:rsidRPr="00F63254"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 xml:space="preserve">ей </w:t>
      </w:r>
      <w:r>
        <w:rPr>
          <w:b/>
          <w:sz w:val="28"/>
          <w:szCs w:val="28"/>
        </w:rPr>
        <w:lastRenderedPageBreak/>
        <w:t>области</w:t>
      </w:r>
      <w:r w:rsidRPr="00F63254">
        <w:rPr>
          <w:sz w:val="28"/>
          <w:szCs w:val="28"/>
        </w:rPr>
        <w:t xml:space="preserve"> представлено коррекционно-развивающими занятиями (логопедическими и психо-коррекционными) и ритмикой</w:t>
      </w:r>
      <w:r w:rsidRPr="00F63254">
        <w:rPr>
          <w:caps/>
          <w:sz w:val="28"/>
          <w:szCs w:val="28"/>
        </w:rPr>
        <w:t>.</w:t>
      </w:r>
    </w:p>
    <w:p w:rsidR="009F1C9E" w:rsidRPr="006E651B" w:rsidRDefault="009F1C9E" w:rsidP="009F1C9E">
      <w:pPr>
        <w:pStyle w:val="Standard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="004B29E2">
        <w:rPr>
          <w:rFonts w:ascii="Times New Roman" w:hAnsi="Times New Roman"/>
          <w:sz w:val="28"/>
          <w:szCs w:val="28"/>
        </w:rPr>
        <w:t xml:space="preserve"> (ЗПР)</w:t>
      </w:r>
      <w:r w:rsidRPr="00FF366B">
        <w:rPr>
          <w:rFonts w:ascii="Times New Roman" w:hAnsi="Times New Roman"/>
          <w:sz w:val="28"/>
          <w:szCs w:val="28"/>
        </w:rPr>
        <w:t xml:space="preserve"> время, отводимое на внеурочную деятельность (с уч</w:t>
      </w:r>
      <w:r w:rsidR="004B29E2">
        <w:rPr>
          <w:rFonts w:ascii="Times New Roman" w:hAnsi="Times New Roman"/>
          <w:sz w:val="28"/>
          <w:szCs w:val="28"/>
        </w:rPr>
        <w:t>ё</w:t>
      </w:r>
      <w:r w:rsidRPr="00FF366B">
        <w:rPr>
          <w:rFonts w:ascii="Times New Roman" w:hAnsi="Times New Roman"/>
          <w:sz w:val="28"/>
          <w:szCs w:val="28"/>
        </w:rPr>
        <w:t xml:space="preserve">том часов на коррекционно-развивающую область), </w:t>
      </w:r>
      <w:r w:rsidRPr="006E651B">
        <w:rPr>
          <w:rFonts w:ascii="Times New Roman" w:hAnsi="Times New Roman" w:cs="Times New Roman"/>
          <w:sz w:val="28"/>
          <w:szCs w:val="28"/>
        </w:rPr>
        <w:t xml:space="preserve">составляет в течение 5 учебных лет не менее 1680 часов. </w:t>
      </w:r>
    </w:p>
    <w:p w:rsidR="009F1C9E" w:rsidRPr="00267B0B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организуется в </w:t>
      </w:r>
      <w:r w:rsidR="00A46A57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МБОУ СОШ №18 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9F1C9E" w:rsidRPr="00F63254" w:rsidRDefault="009F1C9E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При организации внеурочной деятельности обучающихся используются возможности сет</w:t>
      </w:r>
      <w:r w:rsidR="004B29E2">
        <w:rPr>
          <w:sz w:val="28"/>
          <w:szCs w:val="28"/>
        </w:rPr>
        <w:t>евого взаимодействия (</w:t>
      </w:r>
      <w:r w:rsidRPr="00F63254">
        <w:rPr>
          <w:sz w:val="28"/>
          <w:szCs w:val="28"/>
        </w:rPr>
        <w:t>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</w:t>
      </w:r>
      <w:r w:rsidR="004B29E2">
        <w:rPr>
          <w:sz w:val="28"/>
          <w:szCs w:val="28"/>
        </w:rPr>
        <w:t xml:space="preserve"> отдыха детей и их оздоровления.</w:t>
      </w:r>
    </w:p>
    <w:p w:rsidR="009F1C9E" w:rsidRDefault="00A46A57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СОШ №18</w:t>
      </w:r>
      <w:r w:rsidR="009F1C9E" w:rsidRPr="00D3206F">
        <w:rPr>
          <w:sz w:val="28"/>
          <w:szCs w:val="28"/>
        </w:rPr>
        <w:t xml:space="preserve"> самостоятельно разрабатывает и утверждает программу внеурочной деятельности</w:t>
      </w:r>
      <w:r w:rsidR="000A3133">
        <w:rPr>
          <w:sz w:val="28"/>
          <w:szCs w:val="28"/>
        </w:rPr>
        <w:t xml:space="preserve"> </w:t>
      </w:r>
      <w:r w:rsidR="009F1C9E" w:rsidRPr="00F63254">
        <w:rPr>
          <w:sz w:val="28"/>
          <w:szCs w:val="28"/>
        </w:rPr>
        <w:t>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="000A3133">
        <w:rPr>
          <w:sz w:val="28"/>
          <w:szCs w:val="28"/>
        </w:rPr>
        <w:t xml:space="preserve"> </w:t>
      </w:r>
      <w:r w:rsidR="009F1C9E">
        <w:rPr>
          <w:spacing w:val="-4"/>
          <w:sz w:val="28"/>
          <w:szCs w:val="28"/>
        </w:rPr>
        <w:t xml:space="preserve">на </w:t>
      </w:r>
      <w:r w:rsidR="009F1C9E" w:rsidRPr="00F63254">
        <w:rPr>
          <w:spacing w:val="-4"/>
          <w:sz w:val="28"/>
          <w:szCs w:val="28"/>
        </w:rPr>
        <w:t>основе системно-деятельностного и культурно-исторического подходов</w:t>
      </w:r>
      <w:r w:rsidR="009F1C9E" w:rsidRPr="00D3206F">
        <w:rPr>
          <w:sz w:val="28"/>
          <w:szCs w:val="28"/>
        </w:rPr>
        <w:t>.</w:t>
      </w:r>
    </w:p>
    <w:p w:rsidR="009F1C9E" w:rsidRDefault="009F1C9E" w:rsidP="009F1C9E">
      <w:pPr>
        <w:pStyle w:val="western"/>
        <w:spacing w:before="0" w:beforeAutospacing="0" w:line="360" w:lineRule="auto"/>
        <w:jc w:val="both"/>
        <w:rPr>
          <w:sz w:val="28"/>
          <w:szCs w:val="28"/>
        </w:rPr>
      </w:pPr>
    </w:p>
    <w:p w:rsidR="009F1C9E" w:rsidRPr="00AA129E" w:rsidRDefault="009F1C9E" w:rsidP="009F1C9E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415833135"/>
      <w:r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bookmarkEnd w:id="17"/>
      <w:r w:rsidR="0022339E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ОРГАНИЗАЦИОННЫЙ РАЗДЕЛ</w:t>
      </w:r>
    </w:p>
    <w:p w:rsidR="009F1C9E" w:rsidRPr="00AA129E" w:rsidRDefault="009F1C9E" w:rsidP="009F1C9E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b/>
        </w:rPr>
      </w:pPr>
      <w:bookmarkStart w:id="18" w:name="_Toc415833136"/>
      <w:r w:rsidRPr="00AA129E">
        <w:rPr>
          <w:b/>
        </w:rPr>
        <w:t xml:space="preserve">3.1. </w:t>
      </w:r>
      <w:r w:rsidRPr="00F63254">
        <w:rPr>
          <w:b/>
        </w:rPr>
        <w:t>Учебный план</w:t>
      </w:r>
      <w:bookmarkEnd w:id="18"/>
    </w:p>
    <w:p w:rsidR="009F1C9E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="00A46A57">
        <w:rPr>
          <w:rFonts w:ascii="Times New Roman" w:hAnsi="Times New Roman"/>
          <w:color w:val="auto"/>
          <w:spacing w:val="-2"/>
          <w:sz w:val="28"/>
          <w:szCs w:val="28"/>
        </w:rPr>
        <w:t xml:space="preserve"> МБОУ СОШ №18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реализующ</w:t>
      </w:r>
      <w:r w:rsidR="00456859">
        <w:rPr>
          <w:rFonts w:ascii="Times New Roman" w:hAnsi="Times New Roman"/>
          <w:color w:val="auto"/>
          <w:spacing w:val="-2"/>
          <w:sz w:val="28"/>
          <w:szCs w:val="28"/>
        </w:rPr>
        <w:t>ей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АООП НОО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обучающихся с ЗПР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(далее </w:t>
      </w:r>
      <w:r w:rsidRPr="006A225F">
        <w:rPr>
          <w:rFonts w:ascii="Times New Roman" w:hAnsi="Times New Roman"/>
          <w:color w:val="auto"/>
          <w:sz w:val="28"/>
          <w:szCs w:val="28"/>
        </w:rPr>
        <w:t>―</w:t>
      </w:r>
      <w:r w:rsidRPr="00F63254">
        <w:rPr>
          <w:rFonts w:ascii="Times New Roman" w:hAnsi="Times New Roman"/>
          <w:color w:val="auto"/>
          <w:sz w:val="28"/>
          <w:szCs w:val="28"/>
        </w:rPr>
        <w:t>учебный план), фиксирует общий объ</w:t>
      </w:r>
      <w:r w:rsidR="00C10180">
        <w:rPr>
          <w:rFonts w:ascii="Times New Roman" w:hAnsi="Times New Roman"/>
          <w:color w:val="auto"/>
          <w:sz w:val="28"/>
          <w:szCs w:val="28"/>
        </w:rPr>
        <w:t>ё</w:t>
      </w:r>
      <w:r w:rsidRPr="00F63254">
        <w:rPr>
          <w:rFonts w:ascii="Times New Roman" w:hAnsi="Times New Roman"/>
          <w:color w:val="auto"/>
          <w:sz w:val="28"/>
          <w:szCs w:val="28"/>
        </w:rPr>
        <w:t>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797AE8" w:rsidRDefault="00797AE8" w:rsidP="009F1C9E">
      <w:pPr>
        <w:pStyle w:val="a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97AE8" w:rsidRDefault="00797AE8" w:rsidP="009F1C9E">
      <w:pPr>
        <w:pStyle w:val="a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97AE8" w:rsidRPr="00797AE8" w:rsidRDefault="00797AE8" w:rsidP="00797AE8">
      <w:pPr>
        <w:spacing w:after="0" w:line="240" w:lineRule="atLeast"/>
        <w:rPr>
          <w:rFonts w:eastAsia="Times New Roman"/>
          <w:lang w:eastAsia="ru-RU"/>
        </w:rPr>
      </w:pPr>
      <w:r w:rsidRPr="00797AE8">
        <w:rPr>
          <w:rFonts w:eastAsia="Calibri"/>
          <w:b/>
        </w:rPr>
        <w:t xml:space="preserve">             </w:t>
      </w:r>
      <w:r w:rsidRPr="00797AE8">
        <w:rPr>
          <w:rFonts w:eastAsia="Times New Roman"/>
          <w:b/>
          <w:sz w:val="24"/>
          <w:szCs w:val="24"/>
          <w:lang w:eastAsia="ru-RU"/>
        </w:rPr>
        <w:t xml:space="preserve">Учебный план обучающихся по АООП НОО,вариант7.2. на 2021-2022 </w:t>
      </w:r>
    </w:p>
    <w:p w:rsidR="00797AE8" w:rsidRPr="00797AE8" w:rsidRDefault="00797AE8" w:rsidP="00797AE8">
      <w:pPr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797AE8">
        <w:rPr>
          <w:rFonts w:eastAsia="Times New Roman"/>
          <w:sz w:val="24"/>
          <w:szCs w:val="24"/>
          <w:lang w:eastAsia="ru-RU"/>
        </w:rPr>
        <w:t xml:space="preserve"> 1 – 4 классы, срок обучения – 5 лет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797AE8" w:rsidRPr="00797AE8" w:rsidTr="0012631F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97AE8" w:rsidRPr="00797AE8" w:rsidRDefault="00797AE8" w:rsidP="00797AE8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tabs>
                <w:tab w:val="left" w:pos="52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97AE8" w:rsidRPr="00797AE8" w:rsidRDefault="00797AE8" w:rsidP="00797AE8">
            <w:pPr>
              <w:tabs>
                <w:tab w:val="left" w:pos="525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97A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Родной язык и литературное чтение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797AE8" w:rsidRPr="00797AE8" w:rsidTr="0012631F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797AE8" w:rsidRPr="00797AE8" w:rsidTr="0012631F">
        <w:trPr>
          <w:trHeight w:val="5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Родной (русский)язык и литературное чтение на родном (русском)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Родной (русский)язык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97AE8" w:rsidRPr="00797AE8" w:rsidTr="0012631F">
        <w:trPr>
          <w:trHeight w:val="516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97AE8" w:rsidRPr="00797AE8" w:rsidTr="0012631F">
        <w:trPr>
          <w:trHeight w:val="51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AE8" w:rsidRPr="00797AE8" w:rsidTr="0012631F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111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111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  <w:r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 (включая коррекционно-развивающую область):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35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>ИКЗ 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ИКЗ 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rPr>
          <w:trHeight w:val="111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lastRenderedPageBreak/>
              <w:t>Психокоррекционные занятия (индивидуальные и групповые) с дефектологом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rPr>
          <w:trHeight w:val="111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>Психокоррекционные занятия (индивидуальные и групповые) с психологом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Логопедические занятия (индивидуальные и групповые)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  <w:t>Другие 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B07AD" w:rsidP="00797AE8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/>
                <w:sz w:val="24"/>
                <w:szCs w:val="24"/>
                <w:lang w:eastAsia="ru-RU"/>
              </w:rPr>
              <w:t>Краевед</w:t>
            </w:r>
            <w:bookmarkStart w:id="19" w:name="_GoBack"/>
            <w:bookmarkEnd w:id="1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caps/>
                <w:sz w:val="24"/>
                <w:szCs w:val="24"/>
              </w:rPr>
              <w:t>Экскурсии, праздники, проекты, олимпиады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161</w:t>
            </w:r>
          </w:p>
        </w:tc>
      </w:tr>
    </w:tbl>
    <w:p w:rsidR="00797AE8" w:rsidRPr="00797AE8" w:rsidRDefault="00797AE8" w:rsidP="00797AE8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97AE8">
        <w:rPr>
          <w:rFonts w:eastAsia="Times New Roman"/>
          <w:b/>
          <w:sz w:val="24"/>
          <w:szCs w:val="24"/>
          <w:lang w:eastAsia="ru-RU"/>
        </w:rPr>
        <w:t>Годовой учебный план 1-4 классов ГКОУ «Тверская школа №4»</w:t>
      </w:r>
    </w:p>
    <w:p w:rsidR="00797AE8" w:rsidRPr="00797AE8" w:rsidRDefault="00797AE8" w:rsidP="00797AE8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97AE8">
        <w:rPr>
          <w:rFonts w:eastAsia="Times New Roman"/>
          <w:b/>
          <w:sz w:val="24"/>
          <w:szCs w:val="24"/>
          <w:lang w:eastAsia="ru-RU"/>
        </w:rPr>
        <w:t>в соответствии с ФГОС НОО ОВЗ, вариант 7.2</w:t>
      </w:r>
    </w:p>
    <w:p w:rsidR="00797AE8" w:rsidRPr="00797AE8" w:rsidRDefault="00797AE8" w:rsidP="00797AE8">
      <w:pPr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797AE8">
        <w:rPr>
          <w:rFonts w:eastAsia="Times New Roman"/>
          <w:sz w:val="24"/>
          <w:szCs w:val="24"/>
          <w:lang w:eastAsia="ru-RU"/>
        </w:rPr>
        <w:t xml:space="preserve">(при пятидневной учебной неделе) -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797AE8" w:rsidRPr="00797AE8" w:rsidTr="0012631F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97AE8" w:rsidRPr="00797AE8" w:rsidRDefault="00797AE8" w:rsidP="00797AE8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tabs>
                <w:tab w:val="left" w:pos="52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97AE8" w:rsidRPr="00797AE8" w:rsidRDefault="00797AE8" w:rsidP="00797AE8">
            <w:pPr>
              <w:tabs>
                <w:tab w:val="left" w:pos="525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97A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Родной язык и литературное чтение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840</w:t>
            </w:r>
          </w:p>
        </w:tc>
      </w:tr>
      <w:tr w:rsidR="00797AE8" w:rsidRPr="00797AE8" w:rsidTr="00797AE8">
        <w:trPr>
          <w:trHeight w:val="38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638</w:t>
            </w:r>
          </w:p>
        </w:tc>
      </w:tr>
      <w:tr w:rsidR="00797AE8" w:rsidRPr="00797AE8" w:rsidTr="0012631F">
        <w:trPr>
          <w:trHeight w:val="5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Родной (русский) язык и литературное чтение на родном (русском)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 w:rsidRPr="006E5AC4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7AE8" w:rsidRDefault="00797AE8">
            <w:r w:rsidRPr="006E5AC4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7AE8" w:rsidRDefault="00797AE8">
            <w:r w:rsidRPr="006E5AC4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797AE8" w:rsidRPr="00797AE8" w:rsidTr="0012631F">
        <w:trPr>
          <w:trHeight w:val="516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 w:rsidRPr="006E5AC4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7AE8" w:rsidRDefault="00797AE8">
            <w:r w:rsidRPr="006E5AC4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7AE8" w:rsidRDefault="00797AE8">
            <w:r w:rsidRPr="006E5AC4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797AE8" w:rsidRPr="00797AE8" w:rsidTr="0012631F">
        <w:trPr>
          <w:trHeight w:val="51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672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336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797AE8" w:rsidRPr="00797AE8" w:rsidTr="0012631F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336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3734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A85EDD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3734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  <w:r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 (включая коррекционно-развивающую область):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  <w:t xml:space="preserve">Коррекционно-развивающие занятия (групповые и индивидуальные)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1176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ИКЗ 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ИКЗ Русский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>Психокоррекционные занятия (индивидуальные и групповые) с психологом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336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>Психокоррекционные занятия (индивидуальные и групповые) с дефектологом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  <w:t>Другие 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504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5422</w:t>
            </w:r>
          </w:p>
        </w:tc>
      </w:tr>
    </w:tbl>
    <w:p w:rsidR="00797AE8" w:rsidRPr="00797AE8" w:rsidRDefault="00797AE8" w:rsidP="00A85EDD">
      <w:pPr>
        <w:jc w:val="center"/>
        <w:rPr>
          <w:rFonts w:eastAsia="Calibri"/>
        </w:rPr>
      </w:pPr>
    </w:p>
    <w:p w:rsidR="007F6417" w:rsidRPr="00A85EDD" w:rsidRDefault="007F6417" w:rsidP="00A85EDD">
      <w:pPr>
        <w:jc w:val="center"/>
      </w:pPr>
      <w:bookmarkStart w:id="20" w:name="_Toc415833137"/>
      <w:r w:rsidRPr="0029250E">
        <w:rPr>
          <w:rFonts w:eastAsia="MS Gothic"/>
          <w:b/>
          <w:sz w:val="32"/>
        </w:rPr>
        <w:t>ПОЯСНЕНИЕ                                                                                                        к учебному плану начального общего образован</w:t>
      </w:r>
      <w:r>
        <w:rPr>
          <w:rFonts w:eastAsia="MS Gothic"/>
          <w:b/>
          <w:sz w:val="32"/>
        </w:rPr>
        <w:t xml:space="preserve">ия  обучающихся с ОВЗ,                                                              </w:t>
      </w:r>
      <w:r w:rsidRPr="00B66BAC">
        <w:rPr>
          <w:rFonts w:eastAsia="MS Gothic"/>
          <w:b/>
        </w:rPr>
        <w:t>имеющих задержку психического развития – ЗПР (вариант 7.2.)</w:t>
      </w:r>
    </w:p>
    <w:p w:rsidR="007F6417" w:rsidRDefault="007F6417" w:rsidP="007F6417">
      <w:pPr>
        <w:spacing w:after="0" w:line="240" w:lineRule="auto"/>
        <w:ind w:left="360"/>
        <w:jc w:val="center"/>
        <w:outlineLvl w:val="1"/>
        <w:rPr>
          <w:rFonts w:eastAsia="MS Gothic"/>
          <w:b/>
          <w:sz w:val="32"/>
        </w:rPr>
      </w:pPr>
    </w:p>
    <w:p w:rsidR="007F6417" w:rsidRPr="00B66BAC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 w:rsidRPr="00B66BAC">
        <w:rPr>
          <w:rFonts w:eastAsia="MS Gothic"/>
        </w:rPr>
        <w:t>Данный учебный план разработан в соответствии с:                                     1, Приказом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7F6417" w:rsidRPr="00B66BAC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 w:rsidRPr="00B66BAC">
        <w:rPr>
          <w:rFonts w:eastAsia="MS Gothic"/>
        </w:rPr>
        <w:t>Приложение. Федеральный государственный образовательный стандарт начального общего образования обучающихся с ограниченными возможностями здоровья</w:t>
      </w:r>
    </w:p>
    <w:p w:rsidR="007A4928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 w:rsidRPr="00B66BAC">
        <w:rPr>
          <w:rFonts w:eastAsia="MS Gothic"/>
        </w:rPr>
        <w:t>Приложени</w:t>
      </w:r>
      <w:r w:rsidR="007A4928">
        <w:rPr>
          <w:rFonts w:eastAsia="MS Gothic"/>
        </w:rPr>
        <w:t xml:space="preserve">е N 7. Требования к АООП НОО </w:t>
      </w:r>
      <w:r w:rsidRPr="00B66BAC">
        <w:rPr>
          <w:rFonts w:eastAsia="MS Gothic"/>
        </w:rPr>
        <w:t xml:space="preserve"> обучающихся с </w:t>
      </w:r>
      <w:r w:rsidR="007A4928">
        <w:rPr>
          <w:rFonts w:eastAsia="MS Gothic"/>
        </w:rPr>
        <w:t xml:space="preserve">задержкой психического развития </w:t>
      </w:r>
    </w:p>
    <w:p w:rsidR="007F6417" w:rsidRPr="00B66BAC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 w:rsidRPr="00B66BAC">
        <w:rPr>
          <w:rFonts w:eastAsia="MS Gothic"/>
        </w:rPr>
        <w:t xml:space="preserve">2. Приказом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</w:t>
      </w:r>
      <w:r w:rsidRPr="00B66BAC">
        <w:rPr>
          <w:rFonts w:eastAsia="MS Gothic"/>
        </w:rPr>
        <w:lastRenderedPageBreak/>
        <w:t>образования                                                                                                                          с изменениями и дополнениями от:</w:t>
      </w:r>
    </w:p>
    <w:p w:rsidR="007F6417" w:rsidRPr="00B66BAC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 w:rsidRPr="00B66BAC">
        <w:rPr>
          <w:rFonts w:eastAsia="MS Gothic"/>
        </w:rPr>
        <w:t xml:space="preserve"> 26 ноября 2010 г., 22 сентября 2011 г., 18 декабря 2012 г., 29 декабря 2014 г., 18 мая, 31 декабря 2015 г.</w:t>
      </w:r>
    </w:p>
    <w:p w:rsidR="007F6417" w:rsidRPr="00B66BAC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 w:rsidRPr="00B66BAC">
        <w:rPr>
          <w:rFonts w:eastAsia="MS Gothic"/>
        </w:rPr>
        <w:t>3. Письмом Министерства образования и науки от 31 марта 2015 г. N 08-461 «О НАПРАВЛЕНИИ РЕГЛАМЕНТА ВЫБОРА МОДУЛЯ КУРСА ОРКСЭ»</w:t>
      </w:r>
    </w:p>
    <w:p w:rsidR="007F6417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 w:rsidRPr="00B66BAC">
        <w:rPr>
          <w:rFonts w:eastAsia="MS Gothic"/>
        </w:rPr>
        <w:t>4. Законом от 29 декабря 2012 г. N 273-ФЗ "Об образовании в Российской Федерации"</w:t>
      </w:r>
    </w:p>
    <w:p w:rsidR="007F6417" w:rsidRPr="00B66BAC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>
        <w:rPr>
          <w:rFonts w:eastAsia="MS Gothic"/>
        </w:rPr>
        <w:t xml:space="preserve">5. </w:t>
      </w:r>
      <w:r w:rsidRPr="00963980">
        <w:rPr>
          <w:szCs w:val="18"/>
          <w:shd w:val="clear" w:color="auto" w:fill="FFFFFF"/>
        </w:rPr>
        <w:t>Постановление</w:t>
      </w:r>
      <w:r>
        <w:rPr>
          <w:szCs w:val="18"/>
          <w:shd w:val="clear" w:color="auto" w:fill="FFFFFF"/>
        </w:rPr>
        <w:t>м</w:t>
      </w:r>
      <w:r w:rsidRPr="00963980">
        <w:rPr>
          <w:szCs w:val="18"/>
          <w:shd w:val="clear" w:color="auto" w:fill="FFFFFF"/>
        </w:rPr>
        <w:t xml:space="preserve"> главного государственного санитарного врача Российской Федерации от 10.07.2015 № 26 </w:t>
      </w:r>
      <w:r>
        <w:rPr>
          <w:szCs w:val="18"/>
          <w:shd w:val="clear" w:color="auto" w:fill="FFFFFF"/>
        </w:rPr>
        <w:t xml:space="preserve"> </w:t>
      </w:r>
      <w:r w:rsidR="007A4928">
        <w:rPr>
          <w:szCs w:val="18"/>
          <w:shd w:val="clear" w:color="auto" w:fill="FFFFFF"/>
        </w:rPr>
        <w:t xml:space="preserve">СанПин </w:t>
      </w:r>
      <w:r w:rsidRPr="00963980">
        <w:rPr>
          <w:szCs w:val="18"/>
          <w:shd w:val="clear" w:color="auto" w:fill="FFFFFF"/>
        </w:rPr>
        <w:t>2.4.2.3286–15 «Санитарно-эпидемиологические требования к условиям организации обучения и воспитания в организациях, осуществляющих образовательную деятельность по адаптированным основным общеобразовательным программам для обучающихся с ограниченными возможностями здоровья».</w:t>
      </w:r>
    </w:p>
    <w:p w:rsidR="007F6417" w:rsidRPr="00B66BAC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>
        <w:rPr>
          <w:rFonts w:eastAsia="MS Gothic"/>
        </w:rPr>
        <w:t xml:space="preserve">     </w:t>
      </w:r>
    </w:p>
    <w:p w:rsidR="007F6417" w:rsidRPr="005F1559" w:rsidRDefault="007F6417" w:rsidP="007F6417">
      <w:pPr>
        <w:spacing w:after="0" w:line="240" w:lineRule="auto"/>
        <w:ind w:left="360"/>
        <w:outlineLvl w:val="1"/>
        <w:rPr>
          <w:rFonts w:eastAsia="MS Gothic"/>
          <w:bCs/>
          <w:sz w:val="32"/>
        </w:rPr>
      </w:pPr>
    </w:p>
    <w:p w:rsidR="007F6417" w:rsidRDefault="007F6417" w:rsidP="007F6417">
      <w:pPr>
        <w:spacing w:after="0" w:line="240" w:lineRule="auto"/>
        <w:ind w:left="360"/>
        <w:outlineLvl w:val="1"/>
        <w:rPr>
          <w:rFonts w:eastAsia="MS Gothic"/>
          <w:sz w:val="32"/>
        </w:rPr>
      </w:pPr>
    </w:p>
    <w:p w:rsidR="007F6417" w:rsidRPr="0029250E" w:rsidRDefault="007F6417" w:rsidP="007F6417">
      <w:pPr>
        <w:spacing w:after="0" w:line="240" w:lineRule="auto"/>
        <w:outlineLvl w:val="1"/>
        <w:rPr>
          <w:rFonts w:eastAsia="MS Gothic"/>
          <w:b/>
          <w:sz w:val="32"/>
        </w:rPr>
      </w:pPr>
      <w:r>
        <w:rPr>
          <w:rFonts w:eastAsia="MS Gothic"/>
          <w:sz w:val="32"/>
        </w:rPr>
        <w:t xml:space="preserve">     </w:t>
      </w:r>
      <w:r w:rsidRPr="0029250E">
        <w:rPr>
          <w:rFonts w:eastAsia="MS Gothic"/>
          <w:b/>
          <w:sz w:val="32"/>
        </w:rPr>
        <w:t xml:space="preserve"> </w:t>
      </w:r>
      <w:r w:rsidRPr="0029250E"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</w:pPr>
      <w:r w:rsidRPr="0029250E">
        <w:t xml:space="preserve">Учебный план определяет общие рамки </w:t>
      </w:r>
      <w:r w:rsidRPr="0029250E">
        <w:rPr>
          <w:spacing w:val="2"/>
        </w:rPr>
        <w:t xml:space="preserve">содержания образования, </w:t>
      </w:r>
      <w:r w:rsidRPr="0029250E">
        <w:t>требования  к его усвоению и организации образовательной деятельности, а также выступает в качестве одного из основных механизмов его  реализации.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spacing w:val="-4"/>
        </w:rPr>
      </w:pPr>
      <w:r w:rsidRPr="0029250E">
        <w:rPr>
          <w:spacing w:val="-4"/>
        </w:rPr>
        <w:t>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системно­деятельностный подход и индивидуализацию обучения.</w:t>
      </w:r>
    </w:p>
    <w:p w:rsidR="007F6417" w:rsidRPr="007A4928" w:rsidRDefault="007F6417" w:rsidP="007F641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9250E">
        <w:rPr>
          <w:sz w:val="28"/>
          <w:szCs w:val="28"/>
        </w:rPr>
        <w:t xml:space="preserve">   </w:t>
      </w:r>
      <w:r w:rsidRPr="007A4928">
        <w:rPr>
          <w:rFonts w:ascii="Times New Roman" w:hAnsi="Times New Roman" w:cs="Times New Roman"/>
          <w:sz w:val="28"/>
          <w:szCs w:val="28"/>
        </w:rPr>
        <w:t>Учебный план обеспечивает реализацию адаптированной основной общеобразовательной программы н</w:t>
      </w:r>
      <w:r w:rsidR="007A4928" w:rsidRPr="007A4928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</w:t>
      </w:r>
      <w:r w:rsidRPr="007A4928">
        <w:rPr>
          <w:rFonts w:ascii="Times New Roman" w:hAnsi="Times New Roman" w:cs="Times New Roman"/>
          <w:sz w:val="28"/>
          <w:szCs w:val="28"/>
        </w:rPr>
        <w:t xml:space="preserve"> обучающихся с ОВЗ (</w:t>
      </w:r>
      <w:r w:rsidRPr="007A4928">
        <w:rPr>
          <w:rFonts w:ascii="Times New Roman" w:hAnsi="Times New Roman" w:cs="Times New Roman"/>
          <w:b/>
          <w:color w:val="FF0000"/>
          <w:sz w:val="28"/>
          <w:szCs w:val="28"/>
        </w:rPr>
        <w:t>ЗПР, вариант 7.2</w:t>
      </w:r>
      <w:r w:rsidRPr="007A4928">
        <w:rPr>
          <w:rFonts w:ascii="Times New Roman" w:hAnsi="Times New Roman" w:cs="Times New Roman"/>
          <w:sz w:val="28"/>
          <w:szCs w:val="28"/>
        </w:rPr>
        <w:t>). АООП предполагает, что обучающийся с</w:t>
      </w:r>
      <w:r w:rsidRPr="007A4928">
        <w:rPr>
          <w:rFonts w:ascii="Times New Roman" w:hAnsi="Times New Roman" w:cs="Times New Roman"/>
          <w:caps/>
          <w:sz w:val="28"/>
          <w:szCs w:val="28"/>
        </w:rPr>
        <w:t xml:space="preserve"> ЗПР </w:t>
      </w:r>
      <w:r w:rsidRPr="007A4928">
        <w:rPr>
          <w:rFonts w:ascii="Times New Roman" w:hAnsi="Times New Roman" w:cs="Times New Roman"/>
          <w:sz w:val="28"/>
          <w:szCs w:val="28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</w:t>
      </w:r>
      <w:r w:rsidRPr="007A49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4928">
        <w:rPr>
          <w:rFonts w:ascii="Times New Roman" w:hAnsi="Times New Roman" w:cs="Times New Roman"/>
          <w:b/>
          <w:sz w:val="28"/>
          <w:szCs w:val="28"/>
          <w:u w:val="single"/>
        </w:rPr>
        <w:t>пять лет, за счет введения первого дополнительного класса.</w:t>
      </w:r>
      <w:r w:rsidRPr="007A4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928">
        <w:rPr>
          <w:rFonts w:ascii="Times New Roman" w:hAnsi="Times New Roman" w:cs="Times New Roman"/>
          <w:sz w:val="28"/>
          <w:szCs w:val="28"/>
        </w:rPr>
        <w:t xml:space="preserve"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</w:t>
      </w:r>
      <w:r w:rsidRPr="007A4928">
        <w:rPr>
          <w:rFonts w:ascii="Times New Roman" w:hAnsi="Times New Roman" w:cs="Times New Roman"/>
          <w:sz w:val="28"/>
          <w:szCs w:val="28"/>
        </w:rPr>
        <w:lastRenderedPageBreak/>
        <w:t>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7F6417" w:rsidRPr="007A4928" w:rsidRDefault="007F6417" w:rsidP="007F6417">
      <w:pPr>
        <w:pStyle w:val="ConsPlusNormal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8">
        <w:rPr>
          <w:rFonts w:ascii="Times New Roman" w:hAnsi="Times New Roman" w:cs="Times New Roman"/>
          <w:b/>
          <w:sz w:val="28"/>
          <w:szCs w:val="28"/>
        </w:rPr>
        <w:t>Количество учебных занятий по предметным областям за 5 учебных лет – не  более 3 821 часа</w:t>
      </w:r>
    </w:p>
    <w:p w:rsidR="007F6417" w:rsidRPr="00270FA3" w:rsidRDefault="007F6417" w:rsidP="007F6417">
      <w:pPr>
        <w:pStyle w:val="ConsPlusNormal"/>
        <w:ind w:firstLine="283"/>
        <w:jc w:val="both"/>
        <w:rPr>
          <w:sz w:val="28"/>
          <w:szCs w:val="28"/>
        </w:rPr>
      </w:pPr>
    </w:p>
    <w:p w:rsidR="007F6417" w:rsidRPr="0029250E" w:rsidRDefault="007F6417" w:rsidP="007F6417">
      <w:pPr>
        <w:autoSpaceDE w:val="0"/>
        <w:autoSpaceDN w:val="0"/>
        <w:adjustRightInd w:val="0"/>
        <w:spacing w:line="360" w:lineRule="auto"/>
        <w:jc w:val="both"/>
        <w:textAlignment w:val="center"/>
      </w:pPr>
      <w:r>
        <w:t xml:space="preserve">    </w:t>
      </w:r>
      <w:r w:rsidRPr="0029250E"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</w:pPr>
      <w:r w:rsidRPr="0029250E">
        <w:rPr>
          <w:b/>
        </w:rPr>
        <w:t>ПЕРВАЯ ОБЯЗАТЕЛЬНАЯ ЧАСТЬ</w:t>
      </w:r>
      <w:r w:rsidRPr="0029250E">
        <w:t xml:space="preserve"> часть учебного плана определяет </w:t>
      </w:r>
      <w:r w:rsidRPr="0029250E">
        <w:rPr>
          <w:spacing w:val="2"/>
        </w:rPr>
        <w:t>состав учебных предметов обязательных предметных обла</w:t>
      </w:r>
      <w:r w:rsidRPr="0029250E">
        <w:t>стей и учебное время, отводимое на их изучение по классам (годам) обучения.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</w:pPr>
      <w:r w:rsidRPr="0029250E">
        <w:rPr>
          <w:spacing w:val="2"/>
        </w:rPr>
        <w:t>Обязательная часть учебного плана отражает содержание образования, которое обеспечивает достижение</w:t>
      </w:r>
      <w:r w:rsidRPr="0029250E">
        <w:t xml:space="preserve"> важнейших целей современного начального общего образования:</w:t>
      </w:r>
    </w:p>
    <w:p w:rsidR="007F6417" w:rsidRPr="0029250E" w:rsidRDefault="007F6417" w:rsidP="007F6417">
      <w:pPr>
        <w:pStyle w:val="af1"/>
        <w:numPr>
          <w:ilvl w:val="0"/>
          <w:numId w:val="43"/>
        </w:numPr>
        <w:spacing w:after="200" w:line="240" w:lineRule="auto"/>
        <w:jc w:val="both"/>
        <w:outlineLvl w:val="1"/>
        <w:rPr>
          <w:sz w:val="28"/>
          <w:szCs w:val="28"/>
        </w:rPr>
      </w:pPr>
      <w:r w:rsidRPr="0029250E">
        <w:rPr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7F6417" w:rsidRPr="0029250E" w:rsidRDefault="007F6417" w:rsidP="007F6417">
      <w:pPr>
        <w:pStyle w:val="af1"/>
        <w:numPr>
          <w:ilvl w:val="0"/>
          <w:numId w:val="43"/>
        </w:numPr>
        <w:spacing w:after="200" w:line="240" w:lineRule="auto"/>
        <w:jc w:val="both"/>
        <w:outlineLvl w:val="1"/>
        <w:rPr>
          <w:sz w:val="28"/>
          <w:szCs w:val="28"/>
        </w:rPr>
      </w:pPr>
      <w:r w:rsidRPr="0029250E">
        <w:rPr>
          <w:sz w:val="28"/>
          <w:szCs w:val="28"/>
        </w:rPr>
        <w:t xml:space="preserve">готовность обучающихся к продолжению образования на </w:t>
      </w:r>
      <w:r w:rsidRPr="0029250E">
        <w:rPr>
          <w:spacing w:val="2"/>
          <w:sz w:val="28"/>
          <w:szCs w:val="28"/>
        </w:rPr>
        <w:t xml:space="preserve">последующих уровнях основного общего образования, их </w:t>
      </w:r>
      <w:r w:rsidRPr="0029250E">
        <w:rPr>
          <w:sz w:val="28"/>
          <w:szCs w:val="28"/>
        </w:rPr>
        <w:t>приобщение к информационным технологиям;</w:t>
      </w:r>
    </w:p>
    <w:p w:rsidR="007F6417" w:rsidRPr="0029250E" w:rsidRDefault="007F6417" w:rsidP="007F6417">
      <w:pPr>
        <w:pStyle w:val="af1"/>
        <w:numPr>
          <w:ilvl w:val="0"/>
          <w:numId w:val="43"/>
        </w:numPr>
        <w:spacing w:after="200" w:line="240" w:lineRule="auto"/>
        <w:jc w:val="both"/>
        <w:outlineLvl w:val="1"/>
        <w:rPr>
          <w:sz w:val="28"/>
          <w:szCs w:val="28"/>
        </w:rPr>
      </w:pPr>
      <w:r w:rsidRPr="0029250E">
        <w:rPr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29250E">
        <w:rPr>
          <w:sz w:val="28"/>
          <w:szCs w:val="28"/>
        </w:rPr>
        <w:t>правил поведения в экстремальных ситуациях;</w:t>
      </w:r>
    </w:p>
    <w:p w:rsidR="007F6417" w:rsidRPr="0029250E" w:rsidRDefault="007F6417" w:rsidP="007F6417">
      <w:pPr>
        <w:pStyle w:val="af1"/>
        <w:numPr>
          <w:ilvl w:val="0"/>
          <w:numId w:val="43"/>
        </w:numPr>
        <w:spacing w:after="200" w:line="240" w:lineRule="auto"/>
        <w:jc w:val="both"/>
        <w:outlineLvl w:val="1"/>
        <w:rPr>
          <w:sz w:val="28"/>
          <w:szCs w:val="28"/>
        </w:rPr>
      </w:pPr>
      <w:r w:rsidRPr="0029250E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</w:pPr>
      <w:r w:rsidRPr="0029250E">
        <w:rPr>
          <w:spacing w:val="2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29250E">
        <w:t>требованиями ФГОС НОО ОВЗ к структуре адаптированной основной образовательной программы начального общего образования для обучающихся с ОВЗ, приведены в разделе «Программы отдельных учебных предметов, курсов» АООП НОО ОВЗ (</w:t>
      </w:r>
      <w:r>
        <w:t xml:space="preserve">вариант </w:t>
      </w:r>
      <w:r w:rsidRPr="0029250E">
        <w:t>7.2.), разработа</w:t>
      </w:r>
      <w:r w:rsidR="00524D30">
        <w:t>нной в МБОУ СОШ №18</w:t>
      </w:r>
      <w:r w:rsidRPr="0029250E">
        <w:t xml:space="preserve">  </w:t>
      </w:r>
    </w:p>
    <w:p w:rsidR="007F6417" w:rsidRPr="0029250E" w:rsidRDefault="007F6417" w:rsidP="007F6417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</w:rPr>
      </w:pPr>
      <w:r w:rsidRPr="0029250E">
        <w:rPr>
          <w:b/>
        </w:rPr>
        <w:t>Обязательные предметные области учебного плана и основные задачи реализации содержания предметных областей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483"/>
        <w:gridCol w:w="6720"/>
      </w:tblGrid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N п/п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931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1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литературное </w:t>
            </w:r>
            <w:r w:rsidRPr="00292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первоначальных представлений о русском языке как государственном языке </w:t>
            </w:r>
            <w:r w:rsidRPr="00292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1932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bookmarkEnd w:id="22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1933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3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1934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4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1935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5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1936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26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</w:t>
            </w:r>
            <w:r w:rsidRPr="00292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религиях, их роли в культуре, истории и современности России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1937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bookmarkEnd w:id="27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1938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28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1939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End w:id="29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333E8C" w:rsidRPr="00333E8C" w:rsidRDefault="00A85EDD" w:rsidP="00333E8C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Calibri"/>
          <w:color w:val="auto"/>
          <w:kern w:val="0"/>
          <w:szCs w:val="22"/>
          <w:lang w:eastAsia="ru-RU"/>
        </w:rPr>
      </w:pPr>
      <w:r>
        <w:rPr>
          <w:rFonts w:eastAsia="Calibri"/>
          <w:color w:val="auto"/>
          <w:kern w:val="0"/>
          <w:szCs w:val="22"/>
          <w:lang w:eastAsia="ru-RU"/>
        </w:rPr>
        <w:t xml:space="preserve"> </w:t>
      </w:r>
    </w:p>
    <w:p w:rsidR="004B00DD" w:rsidRDefault="004B00DD" w:rsidP="007F6417">
      <w:pPr>
        <w:autoSpaceDE w:val="0"/>
        <w:autoSpaceDN w:val="0"/>
        <w:adjustRightInd w:val="0"/>
        <w:spacing w:line="240" w:lineRule="auto"/>
        <w:jc w:val="both"/>
        <w:textAlignment w:val="center"/>
      </w:pP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jc w:val="both"/>
        <w:textAlignment w:val="center"/>
      </w:pPr>
      <w:r>
        <w:t xml:space="preserve">      </w:t>
      </w:r>
      <w:r w:rsidRPr="0029250E">
        <w:rPr>
          <w:b/>
        </w:rPr>
        <w:t>ВТОРАЯ ЧАСТЬ УЧЕБНОГО ПЛАНА</w:t>
      </w:r>
      <w:r w:rsidRPr="0029250E">
        <w:t xml:space="preserve"> СФОРМИ</w:t>
      </w:r>
      <w:r w:rsidR="00524D30">
        <w:t>РОВАНА</w:t>
      </w:r>
      <w:r w:rsidRPr="0029250E">
        <w:t xml:space="preserve"> в целях индивидуализации специального сопровождения обучающихся с ЗПР в объеме  10 часов в неделю  и предусматривает: </w:t>
      </w:r>
    </w:p>
    <w:p w:rsidR="007F6417" w:rsidRPr="0029250E" w:rsidRDefault="007F6417" w:rsidP="007F6417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</w:pPr>
      <w:r w:rsidRPr="0029250E">
        <w:rPr>
          <w:noProof/>
          <w:lang w:eastAsia="ru-RU"/>
        </w:rPr>
        <w:drawing>
          <wp:inline distT="0" distB="0" distL="0" distR="0" wp14:anchorId="46E47B4E" wp14:editId="465B2937">
            <wp:extent cx="5486400" cy="3200400"/>
            <wp:effectExtent l="0" t="19050" r="3810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F6417" w:rsidRPr="007A4928" w:rsidRDefault="007F6417" w:rsidP="007F6417">
      <w:pPr>
        <w:pStyle w:val="ConsPlusNormal"/>
        <w:numPr>
          <w:ilvl w:val="0"/>
          <w:numId w:val="44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обязательных коррекционных учебных курсов, </w:t>
      </w:r>
      <w:r w:rsidRPr="007A4928">
        <w:rPr>
          <w:rFonts w:ascii="Times New Roman" w:hAnsi="Times New Roman" w:cs="Times New Roman"/>
          <w:sz w:val="28"/>
          <w:szCs w:val="28"/>
        </w:rPr>
        <w:t>обеспечивающих удовлетворение особых образовательных потребностей обучающихся с ОВЗ и необходимую коррекцию недостатков в их психическом и (или) физическом развитии:</w:t>
      </w:r>
      <w:r w:rsidRPr="007A4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928">
        <w:rPr>
          <w:rFonts w:ascii="Times New Roman" w:hAnsi="Times New Roman" w:cs="Times New Roman"/>
          <w:sz w:val="28"/>
          <w:szCs w:val="28"/>
          <w:u w:val="single"/>
        </w:rPr>
        <w:t>"Коррекционно-развивающие занятия (логопедические и психокоррекционные)" (фронтальные и (или) индивидуальные занятия), "Ритмика"  (фронтальные и (или) индивидуальные занятия).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left="454"/>
        <w:jc w:val="both"/>
        <w:textAlignment w:val="center"/>
      </w:pPr>
      <w:r w:rsidRPr="0029250E">
        <w:rPr>
          <w:b/>
        </w:rPr>
        <w:t xml:space="preserve">    Индивидуальные  и групповые коррекционные занятия </w:t>
      </w:r>
      <w:r w:rsidRPr="0029250E">
        <w:t xml:space="preserve">по предметам </w:t>
      </w:r>
      <w:r w:rsidR="007A4928">
        <w:t>«Русский язык» и «Математика» в 1</w:t>
      </w:r>
      <w:r w:rsidRPr="0029250E">
        <w:t xml:space="preserve"> – 4-х  классах в объеме 1 часа в неделю на каждый предмет, которые обеспечивают индивидуализацию обучения и помощь в освоении нового учебного материала.</w:t>
      </w:r>
    </w:p>
    <w:p w:rsidR="007F6417" w:rsidRPr="0029250E" w:rsidRDefault="007F6417" w:rsidP="007F6417">
      <w:pPr>
        <w:pStyle w:val="af1"/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jc w:val="both"/>
        <w:textAlignment w:val="center"/>
        <w:rPr>
          <w:sz w:val="32"/>
        </w:rPr>
      </w:pPr>
      <w:r w:rsidRPr="0029250E">
        <w:rPr>
          <w:b/>
          <w:sz w:val="28"/>
          <w:szCs w:val="28"/>
        </w:rPr>
        <w:t xml:space="preserve">Программа внеурочной деятельности по направлениям: </w:t>
      </w:r>
      <w:r w:rsidRPr="0029250E">
        <w:rPr>
          <w:sz w:val="28"/>
        </w:rPr>
        <w:t xml:space="preserve">духовно-нравственное, общеинтеллектуальное, спортивно-оздоровительное, социальное, общекультурное </w:t>
      </w:r>
      <w:r w:rsidRPr="0029250E">
        <w:rPr>
          <w:sz w:val="28"/>
          <w:lang w:eastAsia="ru-RU"/>
        </w:rPr>
        <w:t>в таких формах как экскурсии, кружки, секции, олимпиады, лагеря, походы, проекты и т.д</w:t>
      </w:r>
    </w:p>
    <w:p w:rsidR="007F6417" w:rsidRPr="0029250E" w:rsidRDefault="007F6417" w:rsidP="007F6417">
      <w:pPr>
        <w:pStyle w:val="af1"/>
        <w:autoSpaceDE w:val="0"/>
        <w:autoSpaceDN w:val="0"/>
        <w:adjustRightInd w:val="0"/>
        <w:spacing w:line="240" w:lineRule="auto"/>
        <w:ind w:left="814"/>
        <w:jc w:val="both"/>
        <w:textAlignment w:val="center"/>
        <w:rPr>
          <w:b/>
          <w:sz w:val="28"/>
          <w:szCs w:val="28"/>
        </w:rPr>
      </w:pPr>
    </w:p>
    <w:p w:rsidR="007F6417" w:rsidRPr="00270FA3" w:rsidRDefault="007F6417" w:rsidP="007F6417">
      <w:pPr>
        <w:pStyle w:val="af1"/>
        <w:autoSpaceDE w:val="0"/>
        <w:autoSpaceDN w:val="0"/>
        <w:adjustRightInd w:val="0"/>
        <w:spacing w:line="240" w:lineRule="auto"/>
        <w:ind w:left="814"/>
        <w:jc w:val="both"/>
        <w:textAlignment w:val="center"/>
        <w:rPr>
          <w:b/>
          <w:sz w:val="28"/>
        </w:rPr>
      </w:pPr>
      <w:r w:rsidRPr="00270FA3">
        <w:rPr>
          <w:b/>
          <w:sz w:val="28"/>
        </w:rPr>
        <w:t>Программа коррекционной работы обеспечивает:</w:t>
      </w:r>
    </w:p>
    <w:p w:rsidR="007F6417" w:rsidRPr="00270FA3" w:rsidRDefault="007F6417" w:rsidP="007F6417">
      <w:pPr>
        <w:pStyle w:val="af1"/>
        <w:autoSpaceDE w:val="0"/>
        <w:autoSpaceDN w:val="0"/>
        <w:adjustRightInd w:val="0"/>
        <w:spacing w:line="240" w:lineRule="auto"/>
        <w:ind w:left="814"/>
        <w:jc w:val="both"/>
        <w:textAlignment w:val="center"/>
        <w:rPr>
          <w:sz w:val="28"/>
        </w:rPr>
      </w:pPr>
      <w:r w:rsidRPr="00270FA3">
        <w:rPr>
          <w:sz w:val="28"/>
        </w:rPr>
        <w:t>- 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7F6417" w:rsidRPr="00270FA3" w:rsidRDefault="007F6417" w:rsidP="007F6417">
      <w:pPr>
        <w:pStyle w:val="af1"/>
        <w:autoSpaceDE w:val="0"/>
        <w:autoSpaceDN w:val="0"/>
        <w:adjustRightInd w:val="0"/>
        <w:spacing w:line="240" w:lineRule="auto"/>
        <w:ind w:left="814"/>
        <w:jc w:val="both"/>
        <w:textAlignment w:val="center"/>
        <w:rPr>
          <w:sz w:val="28"/>
        </w:rPr>
      </w:pPr>
      <w:r w:rsidRPr="00270FA3">
        <w:rPr>
          <w:sz w:val="28"/>
        </w:rPr>
        <w:t>- создание адекватных условий для реализации особых образовательных потребностей обучающихся с ЗПР;</w:t>
      </w:r>
    </w:p>
    <w:p w:rsidR="007F6417" w:rsidRPr="00270FA3" w:rsidRDefault="007F6417" w:rsidP="007F6417">
      <w:pPr>
        <w:pStyle w:val="af1"/>
        <w:autoSpaceDE w:val="0"/>
        <w:autoSpaceDN w:val="0"/>
        <w:adjustRightInd w:val="0"/>
        <w:spacing w:line="240" w:lineRule="auto"/>
        <w:ind w:left="814"/>
        <w:jc w:val="both"/>
        <w:textAlignment w:val="center"/>
        <w:rPr>
          <w:sz w:val="28"/>
        </w:rPr>
      </w:pPr>
      <w:r w:rsidRPr="00270FA3">
        <w:rPr>
          <w:sz w:val="28"/>
        </w:rPr>
        <w:t>- 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7F6417" w:rsidRPr="00270FA3" w:rsidRDefault="007F6417" w:rsidP="007F6417">
      <w:pPr>
        <w:pStyle w:val="af1"/>
        <w:autoSpaceDE w:val="0"/>
        <w:autoSpaceDN w:val="0"/>
        <w:adjustRightInd w:val="0"/>
        <w:spacing w:line="240" w:lineRule="auto"/>
        <w:ind w:left="814"/>
        <w:jc w:val="both"/>
        <w:textAlignment w:val="center"/>
        <w:rPr>
          <w:sz w:val="28"/>
        </w:rPr>
      </w:pPr>
      <w:r w:rsidRPr="00270FA3">
        <w:rPr>
          <w:sz w:val="28"/>
        </w:rPr>
        <w:t>- оказание помощи в освоении обучающимися с ЗПР АООП НОО;</w:t>
      </w:r>
    </w:p>
    <w:p w:rsidR="007F6417" w:rsidRPr="00270FA3" w:rsidRDefault="007F6417" w:rsidP="007F6417">
      <w:pPr>
        <w:pStyle w:val="af1"/>
        <w:autoSpaceDE w:val="0"/>
        <w:autoSpaceDN w:val="0"/>
        <w:adjustRightInd w:val="0"/>
        <w:spacing w:line="240" w:lineRule="auto"/>
        <w:ind w:left="814"/>
        <w:jc w:val="both"/>
        <w:textAlignment w:val="center"/>
        <w:rPr>
          <w:sz w:val="28"/>
        </w:rPr>
      </w:pPr>
      <w:r w:rsidRPr="00270FA3">
        <w:rPr>
          <w:sz w:val="28"/>
        </w:rPr>
        <w:t>- 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7F6417" w:rsidRPr="007A4928" w:rsidRDefault="007F6417" w:rsidP="007F6417">
      <w:pPr>
        <w:pStyle w:val="ConsPlusNormal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28">
        <w:rPr>
          <w:rFonts w:ascii="Times New Roman" w:hAnsi="Times New Roman" w:cs="Times New Roman"/>
          <w:b/>
          <w:sz w:val="28"/>
          <w:szCs w:val="28"/>
        </w:rPr>
        <w:t xml:space="preserve">Коррекционный курс "Коррекционно-развивающие занятия (логопедические и психокоррекционные – занятия с логопедом, </w:t>
      </w:r>
      <w:r w:rsidRPr="007A4928">
        <w:rPr>
          <w:rFonts w:ascii="Times New Roman" w:hAnsi="Times New Roman" w:cs="Times New Roman"/>
          <w:b/>
          <w:sz w:val="28"/>
          <w:szCs w:val="28"/>
        </w:rPr>
        <w:lastRenderedPageBreak/>
        <w:t>дефектологом и психологом)".</w:t>
      </w:r>
    </w:p>
    <w:p w:rsidR="007F6417" w:rsidRPr="007A4928" w:rsidRDefault="007F6417" w:rsidP="007F641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A4928">
        <w:rPr>
          <w:rFonts w:ascii="Times New Roman" w:hAnsi="Times New Roman" w:cs="Times New Roman"/>
          <w:sz w:val="28"/>
          <w:szCs w:val="28"/>
        </w:rPr>
        <w:t xml:space="preserve">Основные задачи реализации содержания курса: </w:t>
      </w:r>
    </w:p>
    <w:p w:rsidR="007F6417" w:rsidRPr="007A4928" w:rsidRDefault="007F6417" w:rsidP="007F6417">
      <w:pPr>
        <w:pStyle w:val="ConsPlusNormal"/>
        <w:ind w:firstLine="283"/>
        <w:jc w:val="both"/>
        <w:rPr>
          <w:rFonts w:ascii="Times New Roman" w:hAnsi="Times New Roman" w:cs="Times New Roman"/>
          <w:sz w:val="28"/>
        </w:rPr>
      </w:pPr>
      <w:r w:rsidRPr="007A4928">
        <w:rPr>
          <w:rFonts w:ascii="Times New Roman" w:hAnsi="Times New Roman" w:cs="Times New Roman"/>
          <w:b/>
          <w:sz w:val="28"/>
        </w:rPr>
        <w:t>Психокоррекционные занятия</w:t>
      </w:r>
      <w:r w:rsidRPr="007A4928">
        <w:rPr>
          <w:rFonts w:ascii="Times New Roman" w:hAnsi="Times New Roman" w:cs="Times New Roman"/>
          <w:sz w:val="28"/>
        </w:rPr>
        <w:t>: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7F6417" w:rsidRPr="007A4928" w:rsidRDefault="007F6417" w:rsidP="007F641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A4928">
        <w:rPr>
          <w:rFonts w:ascii="Times New Roman" w:hAnsi="Times New Roman" w:cs="Times New Roman"/>
          <w:b/>
          <w:sz w:val="28"/>
          <w:szCs w:val="28"/>
        </w:rPr>
        <w:t>Логопедические занятия (</w:t>
      </w:r>
      <w:r w:rsidRPr="007A4928">
        <w:rPr>
          <w:rFonts w:ascii="Times New Roman" w:hAnsi="Times New Roman" w:cs="Times New Roman"/>
          <w:sz w:val="28"/>
          <w:szCs w:val="28"/>
        </w:rPr>
        <w:t>предусмотрены для отдельных обучающихся на  основании рекомендаций ПМПК и ИПР</w:t>
      </w:r>
      <w:r w:rsidRPr="007A4928">
        <w:rPr>
          <w:rFonts w:ascii="Times New Roman" w:hAnsi="Times New Roman" w:cs="Times New Roman"/>
          <w:b/>
          <w:sz w:val="28"/>
          <w:szCs w:val="28"/>
        </w:rPr>
        <w:t>)</w:t>
      </w:r>
      <w:r w:rsidRPr="007A4928">
        <w:rPr>
          <w:rFonts w:ascii="Times New Roman" w:hAnsi="Times New Roman" w:cs="Times New Roman"/>
          <w:sz w:val="28"/>
          <w:szCs w:val="28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7F6417" w:rsidRPr="007A4928" w:rsidRDefault="007F6417" w:rsidP="007F641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A4928">
        <w:rPr>
          <w:rFonts w:ascii="Times New Roman" w:hAnsi="Times New Roman" w:cs="Times New Roman"/>
          <w:sz w:val="28"/>
          <w:szCs w:val="28"/>
        </w:rPr>
        <w:t xml:space="preserve">Коррекционный курс </w:t>
      </w:r>
      <w:r w:rsidRPr="007A4928">
        <w:rPr>
          <w:rFonts w:ascii="Times New Roman" w:hAnsi="Times New Roman" w:cs="Times New Roman"/>
          <w:b/>
          <w:sz w:val="28"/>
          <w:szCs w:val="28"/>
        </w:rPr>
        <w:t>"Ритмика":</w:t>
      </w:r>
      <w:r w:rsidRPr="007A4928">
        <w:rPr>
          <w:rFonts w:ascii="Times New Roman" w:hAnsi="Times New Roman" w:cs="Times New Roman"/>
          <w:sz w:val="28"/>
          <w:szCs w:val="28"/>
        </w:rPr>
        <w:t xml:space="preserve"> 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7F6417" w:rsidRPr="00270FA3" w:rsidRDefault="007F6417" w:rsidP="007F6417">
      <w:pPr>
        <w:pStyle w:val="ConsPlusNormal"/>
        <w:jc w:val="both"/>
        <w:rPr>
          <w:sz w:val="28"/>
          <w:szCs w:val="28"/>
        </w:rPr>
      </w:pP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jc w:val="both"/>
        <w:textAlignment w:val="center"/>
        <w:rPr>
          <w:b/>
        </w:rPr>
      </w:pPr>
      <w:r w:rsidRPr="0029250E">
        <w:rPr>
          <w:b/>
          <w:bCs/>
        </w:rPr>
        <w:t xml:space="preserve">    </w:t>
      </w:r>
      <w:r w:rsidRPr="0029250E">
        <w:rPr>
          <w:b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jc w:val="both"/>
        <w:textAlignment w:val="center"/>
        <w:rPr>
          <w:b/>
        </w:rPr>
      </w:pPr>
      <w:r w:rsidRPr="0029250E">
        <w:t xml:space="preserve">       </w:t>
      </w:r>
      <w:r w:rsidRPr="0029250E">
        <w:rPr>
          <w:b/>
        </w:rPr>
        <w:t xml:space="preserve">Время, отводимое на внеурочную деятельность (с учетом часов, отводимых на коррекционно-развивающую область), составляет не менее 1680 часов - за </w:t>
      </w:r>
      <w:r w:rsidRPr="0029250E">
        <w:rPr>
          <w:b/>
          <w:color w:val="FF0000"/>
        </w:rPr>
        <w:t>5 лет</w:t>
      </w:r>
    </w:p>
    <w:p w:rsidR="007F6417" w:rsidRPr="0029250E" w:rsidRDefault="007F6417" w:rsidP="007F6417">
      <w:pPr>
        <w:jc w:val="both"/>
        <w:rPr>
          <w:rFonts w:eastAsia="Calibri"/>
        </w:rPr>
      </w:pPr>
      <w:r w:rsidRPr="0029250E">
        <w:rPr>
          <w:rFonts w:eastAsia="Calibri"/>
          <w:bCs/>
        </w:rPr>
        <w:t xml:space="preserve">     Максимально допустимая недельная нагрузка при 5-дневной учебной неделе в 1</w:t>
      </w:r>
      <w:r w:rsidRPr="0029250E">
        <w:rPr>
          <w:bCs/>
        </w:rPr>
        <w:t xml:space="preserve"> и 1 дополнительном </w:t>
      </w:r>
      <w:r w:rsidRPr="0029250E">
        <w:rPr>
          <w:rFonts w:eastAsia="Calibri"/>
          <w:bCs/>
        </w:rPr>
        <w:t xml:space="preserve"> классе составляет 21 час в неделю,  во 2-4 классах – 23 часа в неделю, что </w:t>
      </w:r>
      <w:r w:rsidRPr="0029250E">
        <w:rPr>
          <w:rFonts w:eastAsia="Calibri"/>
          <w:iCs/>
        </w:rPr>
        <w:t xml:space="preserve"> соответствует требованиям СанПиН 2.4.2.3286 -15 от 15.07.2015  №26. 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jc w:val="both"/>
        <w:textAlignment w:val="center"/>
      </w:pPr>
      <w:r w:rsidRPr="0029250E">
        <w:lastRenderedPageBreak/>
        <w:t xml:space="preserve">             </w:t>
      </w:r>
      <w:r w:rsidRPr="0029250E">
        <w:rPr>
          <w:b/>
          <w:spacing w:val="2"/>
        </w:rPr>
        <w:t>Учебный план сформирован с учетом следующих условий:</w:t>
      </w:r>
      <w:r w:rsidRPr="0029250E">
        <w:rPr>
          <w:spacing w:val="2"/>
        </w:rPr>
        <w:t xml:space="preserve">                                                     1. Обучение ведется на русском языке и родным языком является русский язык;                                                                                                                                                         2. Учебные  занятия проводятся в одну смену при пятидневной учебной неделе.</w:t>
      </w:r>
      <w:r w:rsidRPr="0029250E">
        <w:t xml:space="preserve"> 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</w:pPr>
      <w:r w:rsidRPr="0029250E">
        <w:t>Продолжительность урока составляет:</w:t>
      </w:r>
    </w:p>
    <w:p w:rsidR="007F6417" w:rsidRPr="0029250E" w:rsidRDefault="00524D30" w:rsidP="007F6417">
      <w:pPr>
        <w:pStyle w:val="af1"/>
        <w:numPr>
          <w:ilvl w:val="0"/>
          <w:numId w:val="43"/>
        </w:numPr>
        <w:spacing w:after="200" w:line="24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1 классе — 35 </w:t>
      </w:r>
      <w:r w:rsidR="007F6417" w:rsidRPr="0029250E">
        <w:rPr>
          <w:sz w:val="28"/>
          <w:szCs w:val="28"/>
        </w:rPr>
        <w:t> минут;</w:t>
      </w:r>
    </w:p>
    <w:p w:rsidR="007F6417" w:rsidRPr="0029250E" w:rsidRDefault="00524D30" w:rsidP="007F6417">
      <w:pPr>
        <w:pStyle w:val="af1"/>
        <w:autoSpaceDE w:val="0"/>
        <w:autoSpaceDN w:val="0"/>
        <w:adjustRightInd w:val="0"/>
        <w:spacing w:line="240" w:lineRule="auto"/>
        <w:ind w:left="1494"/>
        <w:jc w:val="both"/>
        <w:textAlignment w:val="center"/>
        <w:outlineLvl w:val="1"/>
        <w:rPr>
          <w:spacing w:val="2"/>
          <w:sz w:val="28"/>
          <w:szCs w:val="28"/>
        </w:rPr>
      </w:pPr>
      <w:r>
        <w:rPr>
          <w:sz w:val="28"/>
          <w:szCs w:val="28"/>
        </w:rPr>
        <w:t>-  во 2—4 классах — 45</w:t>
      </w:r>
      <w:r w:rsidR="007F6417" w:rsidRPr="0029250E">
        <w:rPr>
          <w:sz w:val="28"/>
          <w:szCs w:val="28"/>
        </w:rPr>
        <w:t> минут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</w:pPr>
      <w:r w:rsidRPr="0029250E"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29250E">
        <w:rPr>
          <w:spacing w:val="2"/>
        </w:rPr>
        <w:t xml:space="preserve">8 недель. Для обучающихся в 1 классе устанавливаются в </w:t>
      </w:r>
      <w:r w:rsidRPr="0029250E">
        <w:t>течение года дополнительные недельные каникулы.</w:t>
      </w:r>
    </w:p>
    <w:p w:rsidR="007F6417" w:rsidRPr="00427457" w:rsidRDefault="007F6417" w:rsidP="007F6417">
      <w:pPr>
        <w:rPr>
          <w:rFonts w:eastAsia="Calibri"/>
          <w:b/>
          <w:bCs/>
        </w:rPr>
      </w:pPr>
      <w:r w:rsidRPr="00427457">
        <w:rPr>
          <w:rFonts w:eastAsia="Calibri"/>
          <w:b/>
          <w:bCs/>
        </w:rPr>
        <w:t>Формы  промежуточной аттестации</w:t>
      </w:r>
      <w:r w:rsidRPr="00427457">
        <w:rPr>
          <w:rFonts w:eastAsia="Calibri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19"/>
        <w:gridCol w:w="2302"/>
        <w:gridCol w:w="393"/>
        <w:gridCol w:w="393"/>
        <w:gridCol w:w="1423"/>
        <w:gridCol w:w="1694"/>
      </w:tblGrid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b/>
                <w:bCs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b/>
                <w:bCs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b/>
                <w:bCs/>
              </w:rPr>
              <w:t>Форма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Русский язык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Диктант 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Иностранный язык (английский)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Контрольная работа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Литературное чтение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  <w:i/>
                <w:iCs/>
              </w:rPr>
            </w:pPr>
            <w:r w:rsidRPr="00427457">
              <w:rPr>
                <w:rFonts w:eastAsia="Calibri"/>
                <w:i/>
                <w:iCs/>
              </w:rPr>
              <w:t>Проверка навыков работы с текстом 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Математика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Контрольная работа 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Окружающий мир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Тестирование 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Музыка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Творческая работа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Изобразительное искусство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Выполнение рисунков 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Технология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Творческая работа 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Сдача нормативов/тестирование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lastRenderedPageBreak/>
              <w:t>4-й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ОРКСЭ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Тестирование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Формы промежуточной</w:t>
            </w:r>
            <w:r w:rsidRPr="00427457">
              <w:rPr>
                <w:b/>
                <w:bCs/>
              </w:rPr>
              <w:br/>
              <w:t>аттестации</w:t>
            </w:r>
          </w:p>
        </w:tc>
        <w:tc>
          <w:tcPr>
            <w:tcW w:w="42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Периоды освоения АООП</w:t>
            </w:r>
            <w:r w:rsidRPr="00427457">
              <w:rPr>
                <w:b/>
                <w:bCs/>
              </w:rPr>
              <w:br/>
              <w:t>начального общего образования</w:t>
            </w:r>
          </w:p>
        </w:tc>
        <w:tc>
          <w:tcPr>
            <w:tcW w:w="18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Сроки проведения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2-й класс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3-й класс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4-й класс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Русский язык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Контрольное списывание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Диктант с грамматическим заданием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Словарный диктант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Изложение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Комплексная контрольная работа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Литературное чтение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Тематический тест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Выразительное чтение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Эссе на основе художественного текста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Выступление с сообщением перед одноклассниками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Родной</w:t>
            </w:r>
            <w:r w:rsidR="00524D30">
              <w:rPr>
                <w:b/>
                <w:bCs/>
              </w:rPr>
              <w:t xml:space="preserve"> (русский)</w:t>
            </w:r>
            <w:r w:rsidRPr="00427457">
              <w:rPr>
                <w:b/>
                <w:bCs/>
              </w:rPr>
              <w:t xml:space="preserve"> язык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lastRenderedPageBreak/>
              <w:t>Контрольное списывание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Диктант с грамматическим заданием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Словарный диктант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Изложение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Иное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Литературное чтение на родном</w:t>
            </w:r>
            <w:r w:rsidR="00524D30">
              <w:rPr>
                <w:b/>
                <w:bCs/>
              </w:rPr>
              <w:t xml:space="preserve"> (русском)</w:t>
            </w:r>
            <w:r w:rsidRPr="00427457">
              <w:rPr>
                <w:b/>
                <w:bCs/>
              </w:rPr>
              <w:t xml:space="preserve"> языке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Пересказ художественного текста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Эссе на основе художественного текста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Иностранный язык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Словарный диктант с транскрибированием слов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Перевод с иностранного языка на русский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Иное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Математика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Устный счет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Решение задач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lastRenderedPageBreak/>
              <w:t>Комплексная контрольная работа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Окружающий мир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Тематический тест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Проект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Комплексная контрольная работа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</w:tbl>
    <w:p w:rsidR="007F6417" w:rsidRPr="0029250E" w:rsidRDefault="007F6417" w:rsidP="007F6417">
      <w:pPr>
        <w:spacing w:line="240" w:lineRule="auto"/>
      </w:pPr>
    </w:p>
    <w:p w:rsidR="009F1C9E" w:rsidRPr="00F63254" w:rsidRDefault="009F1C9E" w:rsidP="009F1C9E">
      <w:pPr>
        <w:spacing w:before="120" w:after="120" w:line="240" w:lineRule="auto"/>
        <w:jc w:val="center"/>
        <w:outlineLvl w:val="2"/>
        <w:rPr>
          <w:b/>
        </w:rPr>
      </w:pPr>
      <w:r>
        <w:rPr>
          <w:b/>
        </w:rPr>
        <w:t>3</w:t>
      </w:r>
      <w:r w:rsidRPr="00F63254">
        <w:rPr>
          <w:b/>
        </w:rPr>
        <w:t>.</w:t>
      </w:r>
      <w:r>
        <w:rPr>
          <w:b/>
        </w:rPr>
        <w:t>2.Система у</w:t>
      </w:r>
      <w:r w:rsidRPr="00F63254">
        <w:rPr>
          <w:b/>
        </w:rPr>
        <w:t>слови</w:t>
      </w:r>
      <w:r>
        <w:rPr>
          <w:b/>
        </w:rPr>
        <w:t>й</w:t>
      </w:r>
      <w:r w:rsidRPr="00F63254">
        <w:rPr>
          <w:b/>
        </w:rPr>
        <w:t xml:space="preserve"> реализации </w:t>
      </w:r>
      <w:r w:rsidR="00A41801">
        <w:rPr>
          <w:b/>
          <w:spacing w:val="2"/>
        </w:rPr>
        <w:t>АООП</w:t>
      </w:r>
      <w:bookmarkEnd w:id="20"/>
      <w:r w:rsidR="00A41801">
        <w:rPr>
          <w:b/>
          <w:spacing w:val="2"/>
        </w:rPr>
        <w:t>НОО</w:t>
      </w:r>
      <w:r w:rsidR="00A5200C">
        <w:rPr>
          <w:b/>
          <w:spacing w:val="2"/>
        </w:rPr>
        <w:t xml:space="preserve"> с ОВЗ (ЗПР)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="000A3133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="000A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="00A41801">
        <w:rPr>
          <w:rFonts w:ascii="Times New Roman" w:hAnsi="Times New Roman" w:cs="Times New Roman"/>
          <w:caps/>
          <w:sz w:val="28"/>
          <w:szCs w:val="28"/>
        </w:rPr>
        <w:t xml:space="preserve"> (ЗПР)</w:t>
      </w:r>
      <w:r w:rsidR="000A313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="000A3133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</w:p>
    <w:p w:rsidR="009F1C9E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</w:t>
      </w:r>
      <w:r w:rsidR="00A5200C">
        <w:rPr>
          <w:rFonts w:ascii="Times New Roman" w:hAnsi="Times New Roman" w:cs="Times New Roman"/>
          <w:sz w:val="28"/>
          <w:szCs w:val="28"/>
        </w:rPr>
        <w:t xml:space="preserve"> с ОВЗ (ЗПР)</w:t>
      </w:r>
      <w:r w:rsidRPr="00F63254">
        <w:rPr>
          <w:rFonts w:ascii="Times New Roman" w:hAnsi="Times New Roman" w:cs="Times New Roman"/>
          <w:sz w:val="28"/>
          <w:szCs w:val="28"/>
        </w:rPr>
        <w:t>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9F1C9E" w:rsidRPr="000023C6" w:rsidRDefault="00A41801" w:rsidP="009F1C9E">
      <w:pPr>
        <w:spacing w:after="0" w:line="360" w:lineRule="auto"/>
        <w:ind w:firstLine="709"/>
        <w:jc w:val="both"/>
      </w:pPr>
      <w:r>
        <w:lastRenderedPageBreak/>
        <w:t>Система условий учитывает</w:t>
      </w:r>
      <w:r w:rsidR="009F1C9E" w:rsidRPr="000023C6">
        <w:t xml:space="preserve"> особенности </w:t>
      </w:r>
      <w:r w:rsidR="00524D30">
        <w:t>МБОУ СОШ №18</w:t>
      </w:r>
      <w:r w:rsidR="009F1C9E" w:rsidRPr="000023C6">
        <w:t>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9F1C9E" w:rsidRPr="00F63254" w:rsidRDefault="009F1C9E" w:rsidP="009F1C9E">
      <w:pPr>
        <w:spacing w:after="0" w:line="360" w:lineRule="auto"/>
        <w:jc w:val="center"/>
        <w:rPr>
          <w:b/>
        </w:rPr>
      </w:pPr>
      <w:r w:rsidRPr="00F63254">
        <w:rPr>
          <w:b/>
        </w:rPr>
        <w:t>Кадровые условия</w:t>
      </w:r>
    </w:p>
    <w:p w:rsidR="009F1C9E" w:rsidRPr="00890C23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90C23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Кадровое обеспечение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обучающегося с ЗПР 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>в системе школьного образования.</w:t>
      </w:r>
    </w:p>
    <w:p w:rsidR="009F1C9E" w:rsidRPr="003A3A54" w:rsidRDefault="009F1C9E" w:rsidP="009F1C9E">
      <w:pPr>
        <w:pStyle w:val="ac"/>
        <w:spacing w:after="0" w:line="360" w:lineRule="auto"/>
        <w:ind w:firstLine="708"/>
        <w:jc w:val="both"/>
        <w:rPr>
          <w:rFonts w:ascii="Times New Roman" w:hAnsi="Times New Roman"/>
        </w:rPr>
      </w:pPr>
      <w:r w:rsidRPr="003A3A54">
        <w:rPr>
          <w:rFonts w:ascii="Times New Roman" w:hAnsi="Times New Roman"/>
        </w:rPr>
        <w:t xml:space="preserve">Описание кадровых условий реализации </w:t>
      </w:r>
      <w:r>
        <w:rPr>
          <w:rFonts w:ascii="Times New Roman" w:hAnsi="Times New Roman"/>
        </w:rPr>
        <w:t>АООП НОО</w:t>
      </w:r>
      <w:r w:rsidR="000A3133">
        <w:rPr>
          <w:rFonts w:ascii="Times New Roman" w:hAnsi="Times New Roman"/>
        </w:rPr>
        <w:t xml:space="preserve"> </w:t>
      </w:r>
      <w:r w:rsidR="00A41801">
        <w:rPr>
          <w:rFonts w:ascii="Times New Roman" w:hAnsi="Times New Roman"/>
        </w:rPr>
        <w:t xml:space="preserve">обучающихся </w:t>
      </w:r>
      <w:r w:rsidR="00F53A92">
        <w:rPr>
          <w:rFonts w:ascii="Times New Roman" w:hAnsi="Times New Roman"/>
        </w:rPr>
        <w:t>с ОВЗ (ЗПР)</w:t>
      </w:r>
      <w:r w:rsidRPr="003A3A54">
        <w:rPr>
          <w:rFonts w:ascii="Times New Roman" w:hAnsi="Times New Roman"/>
        </w:rPr>
        <w:t xml:space="preserve"> включает:</w:t>
      </w:r>
    </w:p>
    <w:p w:rsidR="009F1C9E" w:rsidRPr="003A3A54" w:rsidRDefault="00A41801" w:rsidP="009F1C9E">
      <w:pPr>
        <w:pStyle w:val="afc"/>
        <w:ind w:firstLine="708"/>
      </w:pPr>
      <w:r>
        <w:t xml:space="preserve">• </w:t>
      </w:r>
      <w:r w:rsidR="009F1C9E" w:rsidRPr="003A3A54">
        <w:rPr>
          <w:caps w:val="0"/>
        </w:rPr>
        <w:t xml:space="preserve">характеристику укомплектованности </w:t>
      </w:r>
      <w:r w:rsidR="00524D30">
        <w:rPr>
          <w:caps w:val="0"/>
        </w:rPr>
        <w:t>МБОУ СОШ №18</w:t>
      </w:r>
      <w:r w:rsidR="009F1C9E" w:rsidRPr="003A3A54">
        <w:rPr>
          <w:caps w:val="0"/>
        </w:rPr>
        <w:t>;</w:t>
      </w:r>
    </w:p>
    <w:p w:rsidR="009F1C9E" w:rsidRPr="003A3A54" w:rsidRDefault="00A41801" w:rsidP="009F1C9E">
      <w:pPr>
        <w:pStyle w:val="afc"/>
        <w:ind w:firstLine="708"/>
      </w:pPr>
      <w:r>
        <w:t xml:space="preserve">• </w:t>
      </w:r>
      <w:r w:rsidR="009F1C9E" w:rsidRPr="003A3A54">
        <w:rPr>
          <w:caps w:val="0"/>
        </w:rPr>
        <w:t xml:space="preserve">описание уровня квалификации работников </w:t>
      </w:r>
      <w:r w:rsidR="00524D30">
        <w:rPr>
          <w:caps w:val="0"/>
        </w:rPr>
        <w:t>МБОУ СОШ №18</w:t>
      </w:r>
      <w:r w:rsidR="009F1C9E" w:rsidRPr="003A3A54">
        <w:rPr>
          <w:caps w:val="0"/>
        </w:rPr>
        <w:t xml:space="preserve"> и их функциональных обязанностей;</w:t>
      </w:r>
    </w:p>
    <w:p w:rsidR="009F1C9E" w:rsidRPr="003A3A54" w:rsidRDefault="00A41801" w:rsidP="009F1C9E">
      <w:pPr>
        <w:pStyle w:val="afc"/>
        <w:ind w:firstLine="708"/>
      </w:pPr>
      <w:r>
        <w:t xml:space="preserve">• </w:t>
      </w:r>
      <w:r w:rsidR="009F1C9E" w:rsidRPr="003A3A54">
        <w:rPr>
          <w:caps w:val="0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9F1C9E" w:rsidRPr="003A3A54" w:rsidRDefault="00A41801" w:rsidP="009F1C9E">
      <w:pPr>
        <w:pStyle w:val="afc"/>
        <w:ind w:firstLine="708"/>
      </w:pPr>
      <w:r>
        <w:t xml:space="preserve">• </w:t>
      </w:r>
      <w:r w:rsidR="009F1C9E" w:rsidRPr="003A3A54">
        <w:rPr>
          <w:caps w:val="0"/>
        </w:rPr>
        <w:t>описание системы оценки деятельности членов педагогического коллектива.</w:t>
      </w:r>
    </w:p>
    <w:p w:rsidR="009F1C9E" w:rsidRPr="00890C23" w:rsidRDefault="00524D30" w:rsidP="009F1C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СОШ №18</w:t>
      </w:r>
      <w:r w:rsidR="009F1C9E" w:rsidRPr="00890C23">
        <w:rPr>
          <w:sz w:val="28"/>
          <w:szCs w:val="28"/>
        </w:rPr>
        <w:t xml:space="preserve">, реализующая АООП </w:t>
      </w:r>
      <w:r w:rsidR="009F1C9E">
        <w:rPr>
          <w:sz w:val="28"/>
          <w:szCs w:val="28"/>
        </w:rPr>
        <w:t>НОО</w:t>
      </w:r>
      <w:r w:rsidR="009F1C9E" w:rsidRPr="00890C23">
        <w:rPr>
          <w:sz w:val="28"/>
          <w:szCs w:val="28"/>
        </w:rPr>
        <w:t xml:space="preserve"> обучающихся с </w:t>
      </w:r>
      <w:r w:rsidR="00A41801">
        <w:rPr>
          <w:sz w:val="28"/>
          <w:szCs w:val="28"/>
        </w:rPr>
        <w:t>ОВЗ (</w:t>
      </w:r>
      <w:r w:rsidR="009F1C9E">
        <w:rPr>
          <w:sz w:val="28"/>
          <w:szCs w:val="28"/>
        </w:rPr>
        <w:t>ЗПР</w:t>
      </w:r>
      <w:r w:rsidR="00A41801">
        <w:rPr>
          <w:sz w:val="28"/>
          <w:szCs w:val="28"/>
        </w:rPr>
        <w:t>)</w:t>
      </w:r>
      <w:r w:rsidR="009F1C9E" w:rsidRPr="00890C23">
        <w:rPr>
          <w:sz w:val="28"/>
          <w:szCs w:val="28"/>
        </w:rPr>
        <w:t xml:space="preserve">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9F1C9E" w:rsidRPr="00190C0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890C23">
        <w:rPr>
          <w:rFonts w:ascii="Times New Roman" w:hAnsi="Times New Roman"/>
          <w:sz w:val="28"/>
          <w:szCs w:val="28"/>
        </w:rPr>
        <w:t xml:space="preserve">Уровень квалификации работников </w:t>
      </w:r>
      <w:r w:rsidR="00524D30">
        <w:rPr>
          <w:rFonts w:ascii="Times New Roman" w:hAnsi="Times New Roman"/>
          <w:sz w:val="28"/>
          <w:szCs w:val="28"/>
        </w:rPr>
        <w:t>МБОУ СОШ №18</w:t>
      </w:r>
      <w:r w:rsidRPr="00890C23">
        <w:rPr>
          <w:rFonts w:ascii="Times New Roman" w:hAnsi="Times New Roman"/>
          <w:sz w:val="28"/>
          <w:szCs w:val="28"/>
        </w:rPr>
        <w:t>, реализующей АООП</w:t>
      </w:r>
      <w:r w:rsidR="00A5200C">
        <w:rPr>
          <w:rFonts w:ascii="Times New Roman" w:hAnsi="Times New Roman"/>
          <w:sz w:val="28"/>
          <w:szCs w:val="28"/>
        </w:rPr>
        <w:t xml:space="preserve"> НОО с ОВЗ (ЗПР)</w:t>
      </w:r>
      <w:r w:rsidRPr="00890C23">
        <w:rPr>
          <w:rFonts w:ascii="Times New Roman" w:hAnsi="Times New Roman"/>
          <w:sz w:val="28"/>
          <w:szCs w:val="28"/>
        </w:rPr>
        <w:t>, для ка</w:t>
      </w:r>
      <w:r w:rsidR="00A41801">
        <w:rPr>
          <w:rFonts w:ascii="Times New Roman" w:hAnsi="Times New Roman"/>
          <w:sz w:val="28"/>
          <w:szCs w:val="28"/>
        </w:rPr>
        <w:t>ждой занимаемой должности соответствует</w:t>
      </w:r>
      <w:r w:rsidR="000A3133">
        <w:rPr>
          <w:rFonts w:ascii="Times New Roman" w:hAnsi="Times New Roman"/>
          <w:sz w:val="28"/>
          <w:szCs w:val="28"/>
        </w:rPr>
        <w:t xml:space="preserve"> </w:t>
      </w:r>
      <w:r w:rsidRPr="00190C04">
        <w:rPr>
          <w:rFonts w:ascii="Times New Roman" w:hAnsi="Times New Roman" w:cs="Times New Roman"/>
          <w:sz w:val="28"/>
          <w:szCs w:val="28"/>
        </w:rPr>
        <w:t>квалификационным требованиям, указанным в квалификационных справочниках, и (или) профессиональных стандартах с уч</w:t>
      </w:r>
      <w:r w:rsidR="00A41801">
        <w:rPr>
          <w:rFonts w:ascii="Times New Roman" w:hAnsi="Times New Roman" w:cs="Times New Roman"/>
          <w:sz w:val="28"/>
          <w:szCs w:val="28"/>
        </w:rPr>
        <w:t>ё</w:t>
      </w:r>
      <w:r w:rsidRPr="00190C04">
        <w:rPr>
          <w:rFonts w:ascii="Times New Roman" w:hAnsi="Times New Roman" w:cs="Times New Roman"/>
          <w:sz w:val="28"/>
          <w:szCs w:val="28"/>
        </w:rPr>
        <w:t>том профиля ограниченных возможностей здоровья обучающихся. При необходимости в процессе реализации АООП НОО для обучающихся с ЗПР возможно временное или постоянное участие тьютора</w:t>
      </w:r>
      <w:r w:rsidR="000A3133">
        <w:rPr>
          <w:rFonts w:ascii="Times New Roman" w:hAnsi="Times New Roman" w:cs="Times New Roman"/>
          <w:sz w:val="28"/>
          <w:szCs w:val="28"/>
        </w:rPr>
        <w:t xml:space="preserve"> </w:t>
      </w:r>
      <w:r w:rsidRPr="00190C04">
        <w:rPr>
          <w:rFonts w:ascii="Times New Roman" w:hAnsi="Times New Roman" w:cs="Times New Roman"/>
          <w:sz w:val="28"/>
          <w:szCs w:val="28"/>
        </w:rPr>
        <w:t xml:space="preserve">и/или ассистента (помощника). В случае привлечения на должность ассистента </w:t>
      </w:r>
      <w:r w:rsidRPr="00190C04">
        <w:rPr>
          <w:rFonts w:ascii="Times New Roman" w:hAnsi="Times New Roman" w:cs="Times New Roman"/>
          <w:sz w:val="28"/>
          <w:szCs w:val="28"/>
        </w:rPr>
        <w:lastRenderedPageBreak/>
        <w:t>(помощника) родителей (законных представителей) обучающихся с ЗПР требования к уровню образования не предъявляются.</w:t>
      </w:r>
    </w:p>
    <w:p w:rsidR="009F1C9E" w:rsidRPr="00190C0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190C04">
        <w:rPr>
          <w:rFonts w:eastAsia="Times New Roman"/>
        </w:rPr>
        <w:t>В процессе психолого-медико-педагогического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9F1C9E" w:rsidRPr="00190C0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190C04">
        <w:rPr>
          <w:rFonts w:eastAsia="Times New Roman"/>
        </w:rPr>
        <w:t xml:space="preserve">В реализации АООП </w:t>
      </w:r>
      <w:r w:rsidRPr="00190C04">
        <w:rPr>
          <w:spacing w:val="2"/>
        </w:rPr>
        <w:t>НОО</w:t>
      </w:r>
      <w:r w:rsidR="000A3133">
        <w:rPr>
          <w:spacing w:val="2"/>
        </w:rPr>
        <w:t xml:space="preserve"> </w:t>
      </w:r>
      <w:r w:rsidR="00A41801">
        <w:rPr>
          <w:spacing w:val="2"/>
        </w:rPr>
        <w:t xml:space="preserve">обучающихся </w:t>
      </w:r>
      <w:r w:rsidR="00F53A92">
        <w:rPr>
          <w:spacing w:val="2"/>
        </w:rPr>
        <w:t>с ОВЗ (ЗПР)</w:t>
      </w:r>
      <w:r w:rsidR="000A3133">
        <w:rPr>
          <w:spacing w:val="2"/>
        </w:rPr>
        <w:t xml:space="preserve"> </w:t>
      </w:r>
      <w:r w:rsidRPr="00190C04">
        <w:rPr>
          <w:rFonts w:eastAsia="Times New Roman"/>
        </w:rPr>
        <w:t xml:space="preserve">могут также участвовать научные работники, иные работники, в том числе осуществляющие финансовую, хозяйственную деятельность, охрану жизни и здоровья обучающихся </w:t>
      </w:r>
      <w:r w:rsidR="00F53A92">
        <w:rPr>
          <w:rFonts w:eastAsia="Times New Roman"/>
        </w:rPr>
        <w:t>и информационную поддержку</w:t>
      </w:r>
      <w:r w:rsidRPr="00190C04">
        <w:rPr>
          <w:rFonts w:eastAsia="Times New Roman"/>
        </w:rPr>
        <w:t>.</w:t>
      </w:r>
    </w:p>
    <w:p w:rsidR="009F1C9E" w:rsidRDefault="00524D30" w:rsidP="009F1C9E">
      <w:pPr>
        <w:spacing w:after="0" w:line="360" w:lineRule="auto"/>
        <w:ind w:firstLine="709"/>
        <w:jc w:val="both"/>
      </w:pPr>
      <w:r>
        <w:t>МБОУ СОШ №18</w:t>
      </w:r>
      <w:r w:rsidR="009F1C9E" w:rsidRPr="00F63254">
        <w:t xml:space="preserve">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9F1C9E" w:rsidRPr="00F63254" w:rsidRDefault="009F1C9E" w:rsidP="009F1C9E">
      <w:pPr>
        <w:spacing w:after="0" w:line="360" w:lineRule="auto"/>
        <w:ind w:firstLine="708"/>
        <w:jc w:val="both"/>
      </w:pPr>
      <w:r w:rsidRPr="00F63254">
        <w:t xml:space="preserve">В штат специалистов, реализующей вариант </w:t>
      </w:r>
      <w:r>
        <w:t>7.2</w:t>
      </w:r>
      <w:r w:rsidRPr="00F63254">
        <w:t xml:space="preserve"> АООП НОО </w:t>
      </w:r>
      <w:r w:rsidR="00A5200C">
        <w:t>с ОВЗ</w:t>
      </w:r>
      <w:r w:rsidR="000A3133">
        <w:t xml:space="preserve"> </w:t>
      </w:r>
      <w:r w:rsidR="00A5200C">
        <w:t>(</w:t>
      </w:r>
      <w:r w:rsidRPr="00F63254">
        <w:t>ЗПР</w:t>
      </w:r>
      <w:r w:rsidR="00A5200C">
        <w:t>)</w:t>
      </w:r>
      <w:r>
        <w:t>,</w:t>
      </w:r>
      <w:r w:rsidRPr="00F63254">
        <w:t xml:space="preserve"> вход</w:t>
      </w:r>
      <w:r w:rsidR="00F53A92">
        <w:t>ят</w:t>
      </w:r>
      <w:r w:rsidRPr="00F63254">
        <w:t xml:space="preserve"> учителя</w:t>
      </w:r>
      <w:r w:rsidR="00F53A92">
        <w:t xml:space="preserve"> начальных классов</w:t>
      </w:r>
      <w:r w:rsidRPr="00F63254">
        <w:t>, воспитатели, учител</w:t>
      </w:r>
      <w:r w:rsidR="000B29F3">
        <w:t>ь-логопед</w:t>
      </w:r>
      <w:r w:rsidR="00524D30">
        <w:t>, педагог-психолог</w:t>
      </w:r>
      <w:r w:rsidRPr="00F63254">
        <w:t>, специалисты по ад</w:t>
      </w:r>
      <w:r w:rsidR="00524D30">
        <w:t>аптивной физкультуре, социальный педагог</w:t>
      </w:r>
      <w:r w:rsidRPr="00F63254">
        <w:t>, музыкальный работник, медицинские работники.</w:t>
      </w:r>
    </w:p>
    <w:p w:rsidR="009F1C9E" w:rsidRPr="008533D1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8533D1">
        <w:rPr>
          <w:rFonts w:eastAsia="Times New Roman"/>
        </w:rPr>
        <w:t>Педагогические работники, реализующие</w:t>
      </w:r>
      <w:r>
        <w:rPr>
          <w:rFonts w:eastAsia="Times New Roman"/>
        </w:rPr>
        <w:t xml:space="preserve"> предметные области</w:t>
      </w:r>
      <w:r w:rsidRPr="008533D1">
        <w:rPr>
          <w:rFonts w:eastAsia="Times New Roman"/>
        </w:rPr>
        <w:t xml:space="preserve"> АООП НОО</w:t>
      </w:r>
      <w:r w:rsidR="000B29F3">
        <w:rPr>
          <w:rFonts w:eastAsia="Times New Roman"/>
        </w:rPr>
        <w:t xml:space="preserve"> обучающихся с ЗПР, имеют</w:t>
      </w:r>
      <w:r w:rsidRPr="008533D1">
        <w:rPr>
          <w:rFonts w:eastAsia="Times New Roman"/>
        </w:rPr>
        <w:t xml:space="preserve"> образование по одному из перечисленных вариантов:</w:t>
      </w:r>
    </w:p>
    <w:p w:rsidR="009F1C9E" w:rsidRPr="008533D1" w:rsidRDefault="00A41801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F1C9E" w:rsidRPr="008533D1">
        <w:rPr>
          <w:rFonts w:eastAsia="Times New Roman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9F1C9E" w:rsidRPr="008533D1" w:rsidRDefault="00A41801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F1C9E" w:rsidRPr="008533D1">
        <w:rPr>
          <w:rFonts w:eastAsia="Times New Roman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9F1C9E" w:rsidRPr="008533D1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8533D1">
        <w:rPr>
          <w:rFonts w:eastAsia="Times New Roman"/>
        </w:rPr>
        <w:lastRenderedPageBreak/>
        <w:t xml:space="preserve">Для всех педагогических работников, реализующих АООП НОО для обучающихся с </w:t>
      </w:r>
      <w:r w:rsidR="005E5343">
        <w:rPr>
          <w:rFonts w:eastAsia="Times New Roman"/>
        </w:rPr>
        <w:t>ОВЗ (</w:t>
      </w:r>
      <w:r w:rsidRPr="008533D1">
        <w:rPr>
          <w:rFonts w:eastAsia="Times New Roman"/>
        </w:rPr>
        <w:t>ЗПР</w:t>
      </w:r>
      <w:r w:rsidR="005E5343">
        <w:rPr>
          <w:rFonts w:eastAsia="Times New Roman"/>
        </w:rPr>
        <w:t>)</w:t>
      </w:r>
      <w:r w:rsidRPr="008533D1">
        <w:rPr>
          <w:rFonts w:eastAsia="Times New Roman"/>
        </w:rPr>
        <w:t>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9F1C9E" w:rsidRPr="00F63254" w:rsidRDefault="009F1C9E" w:rsidP="009F1C9E">
      <w:pPr>
        <w:pStyle w:val="afb"/>
        <w:spacing w:line="360" w:lineRule="auto"/>
        <w:ind w:firstLine="709"/>
        <w:jc w:val="both"/>
        <w:rPr>
          <w:rFonts w:ascii="Times New Roman" w:hAnsi="Times New Roman"/>
        </w:rPr>
      </w:pPr>
      <w:r w:rsidRPr="00F63254">
        <w:rPr>
          <w:rFonts w:ascii="Times New Roman" w:hAnsi="Times New Roman"/>
        </w:rPr>
        <w:t xml:space="preserve">В процесс реализации АООП НОО обучающихся с ЗПР (вариант </w:t>
      </w:r>
      <w:r>
        <w:rPr>
          <w:rFonts w:ascii="Times New Roman" w:hAnsi="Times New Roman"/>
        </w:rPr>
        <w:t>7.2</w:t>
      </w:r>
      <w:r w:rsidRPr="00F63254">
        <w:rPr>
          <w:rFonts w:ascii="Times New Roman" w:hAnsi="Times New Roman"/>
        </w:rPr>
        <w:t>) (в условиях обучения в одном классе с обучающимися, без ограничений здоровья</w:t>
      </w:r>
      <w:r w:rsidRPr="00F63254">
        <w:rPr>
          <w:rFonts w:ascii="Times New Roman" w:hAnsi="Times New Roman"/>
          <w:i/>
        </w:rPr>
        <w:t>)</w:t>
      </w:r>
      <w:r w:rsidRPr="00F63254">
        <w:rPr>
          <w:rFonts w:ascii="Times New Roman" w:hAnsi="Times New Roman"/>
        </w:rPr>
        <w:t xml:space="preserve"> образовательная организация может временно или постоянно обеспечить (по рекомендации ПМПК) участие </w:t>
      </w:r>
      <w:r w:rsidRPr="00F63254">
        <w:rPr>
          <w:rFonts w:ascii="Times New Roman" w:hAnsi="Times New Roman"/>
          <w:i/>
        </w:rPr>
        <w:t>тьютора</w:t>
      </w:r>
      <w:r w:rsidRPr="00F63254">
        <w:rPr>
          <w:rFonts w:ascii="Times New Roman" w:hAnsi="Times New Roman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9F1C9E" w:rsidRPr="00F63254" w:rsidRDefault="004520C3" w:rsidP="009F1C9E">
      <w:pPr>
        <w:pStyle w:val="afb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СОШ № 18</w:t>
      </w:r>
      <w:r w:rsidR="009F1C9E" w:rsidRPr="00F63254">
        <w:rPr>
          <w:rFonts w:ascii="Times New Roman" w:hAnsi="Times New Roman"/>
        </w:rPr>
        <w:t xml:space="preserve">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При необходимости </w:t>
      </w:r>
      <w:r w:rsidR="004520C3">
        <w:t>МБОУ СОШ №18</w:t>
      </w:r>
      <w:r w:rsidRPr="00F63254">
        <w:t xml:space="preserve"> может использовать сетевые формы реализации </w:t>
      </w:r>
      <w:r>
        <w:t>АООП НОО</w:t>
      </w:r>
      <w:r w:rsidR="00A5200C">
        <w:t xml:space="preserve"> с ОВЗ (ЗПР)</w:t>
      </w:r>
      <w:r w:rsidRPr="00F63254">
        <w:t>, которые позволят привлечь специалистов (педагогов</w:t>
      </w:r>
      <w:r w:rsidRPr="00F63254">
        <w:rPr>
          <w:caps/>
        </w:rPr>
        <w:t xml:space="preserve">, </w:t>
      </w:r>
      <w:r w:rsidRPr="00F63254">
        <w:t>медицинских работников) других организаций к работе с обучающимися с ЗПР для удовлетворения их особых образовательных потребностей.</w:t>
      </w:r>
    </w:p>
    <w:p w:rsidR="009F1C9E" w:rsidRPr="00F63254" w:rsidRDefault="009F1C9E" w:rsidP="009F1C9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 w:rsidRPr="00F63254">
        <w:rPr>
          <w:b/>
        </w:rPr>
        <w:t>Финансов</w:t>
      </w:r>
      <w:r>
        <w:rPr>
          <w:b/>
        </w:rPr>
        <w:t>ы</w:t>
      </w:r>
      <w:r w:rsidRPr="00F63254">
        <w:rPr>
          <w:b/>
        </w:rPr>
        <w:t>е условия</w:t>
      </w:r>
    </w:p>
    <w:p w:rsidR="009F1C9E" w:rsidRDefault="009F1C9E" w:rsidP="009F1C9E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Финансовое обеспечение образования обучающихся с ЗПР осуществляется в соответствии с законодательством Российской Федерации и уч</w:t>
      </w:r>
      <w:r w:rsidR="005E5343">
        <w:rPr>
          <w:rFonts w:ascii="Times New Roman" w:hAnsi="Times New Roman" w:cs="Times New Roman"/>
          <w:sz w:val="28"/>
          <w:szCs w:val="28"/>
        </w:rPr>
        <w:t>ё</w:t>
      </w:r>
      <w:r w:rsidRPr="00F63254">
        <w:rPr>
          <w:rFonts w:ascii="Times New Roman" w:hAnsi="Times New Roman" w:cs="Times New Roman"/>
          <w:sz w:val="28"/>
          <w:szCs w:val="28"/>
        </w:rPr>
        <w:t xml:space="preserve">том особенностей, установленных Федеральным законом «Об образовании в Российской Федерации». </w:t>
      </w:r>
    </w:p>
    <w:p w:rsidR="009F1C9E" w:rsidRPr="00F63254" w:rsidRDefault="005E5343" w:rsidP="009F1C9E">
      <w:pPr>
        <w:spacing w:after="0" w:line="360" w:lineRule="auto"/>
        <w:ind w:firstLine="708"/>
        <w:jc w:val="both"/>
      </w:pPr>
      <w:r>
        <w:t>Финансовое обеспечение соответствует</w:t>
      </w:r>
      <w:r w:rsidR="009F1C9E" w:rsidRPr="00F63254">
        <w:t xml:space="preserve"> специфике кадровых и материально-технических условий, определенных для варианта </w:t>
      </w:r>
      <w:r w:rsidR="009F1C9E">
        <w:t xml:space="preserve">7.2. </w:t>
      </w:r>
      <w:r w:rsidR="009F1C9E" w:rsidRPr="00F63254">
        <w:t>АООП НОО обучающихся с</w:t>
      </w:r>
      <w:r w:rsidR="00A5200C">
        <w:t xml:space="preserve"> ОВЗ (</w:t>
      </w:r>
      <w:r w:rsidR="009F1C9E" w:rsidRPr="00F63254">
        <w:t>ЗПР</w:t>
      </w:r>
      <w:r w:rsidR="00A5200C">
        <w:t>)</w:t>
      </w:r>
      <w:r w:rsidR="009F1C9E" w:rsidRPr="00F63254">
        <w:t>.</w:t>
      </w:r>
    </w:p>
    <w:p w:rsidR="009F1C9E" w:rsidRPr="00F63254" w:rsidRDefault="009F1C9E" w:rsidP="009F1C9E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Финансовые условия реализации АООП НОО обучающихся с </w:t>
      </w:r>
      <w:r w:rsidR="00A5200C">
        <w:rPr>
          <w:rFonts w:ascii="Times New Roman" w:hAnsi="Times New Roman" w:cs="Times New Roman"/>
          <w:sz w:val="28"/>
          <w:szCs w:val="28"/>
        </w:rPr>
        <w:t xml:space="preserve"> ОВЗ (</w:t>
      </w:r>
      <w:r w:rsidRPr="00F63254">
        <w:rPr>
          <w:rFonts w:ascii="Times New Roman" w:hAnsi="Times New Roman" w:cs="Times New Roman"/>
          <w:sz w:val="28"/>
          <w:szCs w:val="28"/>
        </w:rPr>
        <w:t>ЗПР</w:t>
      </w:r>
      <w:r w:rsidR="00A5200C">
        <w:rPr>
          <w:rFonts w:ascii="Times New Roman" w:hAnsi="Times New Roman" w:cs="Times New Roman"/>
          <w:sz w:val="28"/>
          <w:szCs w:val="28"/>
        </w:rPr>
        <w:t>)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9F1C9E" w:rsidRDefault="009F1C9E" w:rsidP="009F1C9E">
      <w:pPr>
        <w:pStyle w:val="af1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890C23">
        <w:rPr>
          <w:caps w:val="0"/>
          <w:sz w:val="28"/>
          <w:szCs w:val="28"/>
        </w:rPr>
        <w:lastRenderedPageBreak/>
        <w:t xml:space="preserve">обеспечивать государственные гарантии прав обучающихся с </w:t>
      </w:r>
      <w:r>
        <w:rPr>
          <w:caps w:val="0"/>
          <w:sz w:val="28"/>
          <w:szCs w:val="28"/>
        </w:rPr>
        <w:t>ЗПР</w:t>
      </w:r>
      <w:r w:rsidRPr="00890C23">
        <w:rPr>
          <w:caps w:val="0"/>
          <w:sz w:val="28"/>
          <w:szCs w:val="28"/>
        </w:rPr>
        <w:t xml:space="preserve"> на получение бесплатного общедоступного образования, включая внеурочную деятельность</w:t>
      </w:r>
      <w:r w:rsidRPr="00890C23">
        <w:rPr>
          <w:sz w:val="28"/>
          <w:szCs w:val="28"/>
        </w:rPr>
        <w:t>;</w:t>
      </w:r>
    </w:p>
    <w:p w:rsidR="009F1C9E" w:rsidRPr="00F63254" w:rsidRDefault="009F1C9E" w:rsidP="009F1C9E">
      <w:pPr>
        <w:pStyle w:val="af1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обеспечивать возможность исполнения требований </w:t>
      </w:r>
      <w:r>
        <w:rPr>
          <w:sz w:val="28"/>
          <w:szCs w:val="28"/>
        </w:rPr>
        <w:t xml:space="preserve">ФГОС НОО </w:t>
      </w:r>
      <w:r>
        <w:rPr>
          <w:caps w:val="0"/>
          <w:sz w:val="28"/>
          <w:szCs w:val="28"/>
        </w:rPr>
        <w:t>обучающихся с</w:t>
      </w:r>
      <w:r>
        <w:rPr>
          <w:sz w:val="28"/>
          <w:szCs w:val="28"/>
        </w:rPr>
        <w:t xml:space="preserve"> ОВЗ</w:t>
      </w:r>
      <w:r w:rsidR="005D3E63">
        <w:rPr>
          <w:sz w:val="28"/>
          <w:szCs w:val="28"/>
        </w:rPr>
        <w:t xml:space="preserve"> (ЗПР)</w:t>
      </w:r>
      <w:r w:rsidRPr="00F63254">
        <w:rPr>
          <w:caps w:val="0"/>
          <w:sz w:val="28"/>
          <w:szCs w:val="28"/>
        </w:rPr>
        <w:t>;</w:t>
      </w:r>
    </w:p>
    <w:p w:rsidR="009F1C9E" w:rsidRPr="00D87FC4" w:rsidRDefault="009F1C9E" w:rsidP="009F1C9E">
      <w:pPr>
        <w:pStyle w:val="af1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kern w:val="1"/>
          <w:sz w:val="28"/>
          <w:szCs w:val="28"/>
        </w:rPr>
        <w:t>обеспечивать реализацию обязательной части АООП НОО</w:t>
      </w:r>
      <w:r w:rsidR="005D3E63">
        <w:rPr>
          <w:caps w:val="0"/>
          <w:kern w:val="1"/>
          <w:sz w:val="28"/>
          <w:szCs w:val="28"/>
        </w:rPr>
        <w:t xml:space="preserve"> с ОВЗ (ЗПР)</w:t>
      </w:r>
      <w:r w:rsidRPr="00F63254">
        <w:rPr>
          <w:caps w:val="0"/>
          <w:kern w:val="1"/>
          <w:sz w:val="28"/>
          <w:szCs w:val="28"/>
        </w:rPr>
        <w:t xml:space="preserve"> и части, формируемой участниками образовательных отношений</w:t>
      </w:r>
      <w:r w:rsidRPr="00D3206F">
        <w:rPr>
          <w:sz w:val="28"/>
          <w:szCs w:val="28"/>
        </w:rPr>
        <w:t xml:space="preserve">, </w:t>
      </w:r>
      <w:r w:rsidRPr="00D3206F">
        <w:rPr>
          <w:caps w:val="0"/>
          <w:sz w:val="28"/>
          <w:szCs w:val="28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="000A3133">
        <w:rPr>
          <w:caps w:val="0"/>
          <w:sz w:val="28"/>
          <w:szCs w:val="28"/>
        </w:rPr>
        <w:t xml:space="preserve"> </w:t>
      </w:r>
      <w:r>
        <w:rPr>
          <w:bCs/>
          <w:caps w:val="0"/>
          <w:sz w:val="28"/>
          <w:szCs w:val="28"/>
        </w:rPr>
        <w:t>с ЗПР</w:t>
      </w:r>
      <w:r w:rsidRPr="00F63254">
        <w:rPr>
          <w:kern w:val="1"/>
          <w:sz w:val="28"/>
          <w:szCs w:val="28"/>
        </w:rPr>
        <w:t>;</w:t>
      </w:r>
    </w:p>
    <w:p w:rsidR="009F1C9E" w:rsidRPr="00D87FC4" w:rsidRDefault="009F1C9E" w:rsidP="009F1C9E">
      <w:pPr>
        <w:pStyle w:val="af1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bCs/>
          <w:iCs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отражать </w:t>
      </w:r>
      <w:r w:rsidRPr="00F63254">
        <w:rPr>
          <w:iCs/>
          <w:caps w:val="0"/>
          <w:sz w:val="28"/>
          <w:szCs w:val="28"/>
        </w:rPr>
        <w:t>структуру и объем расходов, необходимых для реализации АООП НОО</w:t>
      </w:r>
      <w:r w:rsidR="005D3E63">
        <w:rPr>
          <w:iCs/>
          <w:caps w:val="0"/>
          <w:sz w:val="28"/>
          <w:szCs w:val="28"/>
        </w:rPr>
        <w:t xml:space="preserve"> с ОВЗ (ЗПР)</w:t>
      </w:r>
      <w:r w:rsidRPr="00F63254">
        <w:rPr>
          <w:iCs/>
          <w:caps w:val="0"/>
          <w:sz w:val="28"/>
          <w:szCs w:val="28"/>
        </w:rPr>
        <w:t xml:space="preserve"> и достижения планируемых результатов, а также механизм их формирования.</w:t>
      </w:r>
    </w:p>
    <w:p w:rsidR="009F1C9E" w:rsidRPr="00384219" w:rsidRDefault="009F1C9E" w:rsidP="009F1C9E">
      <w:pPr>
        <w:pStyle w:val="ac"/>
        <w:spacing w:after="0" w:line="360" w:lineRule="auto"/>
        <w:ind w:firstLine="708"/>
        <w:jc w:val="both"/>
        <w:rPr>
          <w:rFonts w:ascii="Times New Roman" w:hAnsi="Times New Roman"/>
        </w:rPr>
      </w:pPr>
      <w:r w:rsidRPr="0027525A">
        <w:rPr>
          <w:rStyle w:val="aff0"/>
          <w:rFonts w:ascii="Times New Roman" w:hAnsi="Times New Roman"/>
          <w:sz w:val="28"/>
          <w:szCs w:val="28"/>
        </w:rPr>
        <w:t>Финансовое обеспечение</w:t>
      </w:r>
      <w:r w:rsidRPr="00384219">
        <w:rPr>
          <w:rFonts w:ascii="Times New Roman" w:hAnsi="Times New Roman"/>
        </w:rPr>
        <w:t xml:space="preserve"> реализации </w:t>
      </w:r>
      <w:r>
        <w:rPr>
          <w:rFonts w:ascii="Times New Roman" w:hAnsi="Times New Roman"/>
        </w:rPr>
        <w:t>АООП НОО</w:t>
      </w:r>
      <w:r w:rsidR="000B29F3">
        <w:rPr>
          <w:rFonts w:ascii="Times New Roman" w:hAnsi="Times New Roman"/>
        </w:rPr>
        <w:t xml:space="preserve"> обучающихся с ОВЗ</w:t>
      </w:r>
      <w:r w:rsidR="005D3E63">
        <w:rPr>
          <w:rFonts w:ascii="Times New Roman" w:hAnsi="Times New Roman"/>
        </w:rPr>
        <w:t xml:space="preserve"> (ЗПР)</w:t>
      </w:r>
      <w:r w:rsidRPr="00384219">
        <w:rPr>
          <w:rFonts w:ascii="Times New Roman" w:hAnsi="Times New Roman"/>
        </w:rPr>
        <w:t xml:space="preserve">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</w:t>
      </w:r>
      <w:r>
        <w:rPr>
          <w:rFonts w:ascii="Times New Roman" w:hAnsi="Times New Roman"/>
        </w:rPr>
        <w:t>ФГОС НОО обучающихся с ОВЗ</w:t>
      </w:r>
      <w:r w:rsidR="005D3E63">
        <w:rPr>
          <w:rFonts w:ascii="Times New Roman" w:hAnsi="Times New Roman"/>
        </w:rPr>
        <w:t xml:space="preserve"> (ЗПР)</w:t>
      </w:r>
      <w:r w:rsidRPr="00384219">
        <w:rPr>
          <w:rFonts w:ascii="Times New Roman" w:hAnsi="Times New Roman"/>
        </w:rPr>
        <w:t>.</w:t>
      </w:r>
    </w:p>
    <w:p w:rsidR="009F1C9E" w:rsidRPr="008E295F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8E295F">
        <w:rPr>
          <w:rFonts w:eastAsia="Times New Roman"/>
        </w:rPr>
        <w:t>Нормативы определяются в соответствии с</w:t>
      </w:r>
      <w:r w:rsidR="000A3133">
        <w:rPr>
          <w:rFonts w:eastAsia="Times New Roman"/>
        </w:rPr>
        <w:t xml:space="preserve"> </w:t>
      </w:r>
      <w:r>
        <w:t>ФГОС НОО обучающихся с ОВЗ</w:t>
      </w:r>
      <w:r w:rsidR="005D3E63">
        <w:t xml:space="preserve"> (ЗПР)</w:t>
      </w:r>
      <w:r w:rsidRPr="008E295F">
        <w:rPr>
          <w:rFonts w:eastAsia="Times New Roman"/>
        </w:rPr>
        <w:t>:</w:t>
      </w:r>
    </w:p>
    <w:p w:rsidR="009F1C9E" w:rsidRPr="008E295F" w:rsidRDefault="005E5343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F1C9E" w:rsidRPr="008E295F">
        <w:rPr>
          <w:rFonts w:eastAsia="Times New Roman"/>
        </w:rPr>
        <w:t>специальными условиями получения образования (кадровыми, материально-техническими);</w:t>
      </w:r>
    </w:p>
    <w:p w:rsidR="009F1C9E" w:rsidRPr="008E295F" w:rsidRDefault="005E5343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F1C9E" w:rsidRPr="008E295F">
        <w:rPr>
          <w:rFonts w:eastAsia="Times New Roman"/>
        </w:rPr>
        <w:t>расходами на оплату труда работников, реализующих АООП</w:t>
      </w:r>
      <w:r w:rsidR="009F1C9E" w:rsidRPr="008E295F">
        <w:rPr>
          <w:spacing w:val="2"/>
        </w:rPr>
        <w:t>НОО</w:t>
      </w:r>
      <w:r w:rsidR="000B29F3">
        <w:rPr>
          <w:spacing w:val="2"/>
        </w:rPr>
        <w:t xml:space="preserve"> обучающихся с ОВЗ</w:t>
      </w:r>
      <w:r w:rsidR="005D3E63">
        <w:rPr>
          <w:spacing w:val="2"/>
        </w:rPr>
        <w:t xml:space="preserve"> (ЗПР)</w:t>
      </w:r>
      <w:r w:rsidR="009F1C9E" w:rsidRPr="008E295F">
        <w:rPr>
          <w:rFonts w:eastAsia="Times New Roman"/>
        </w:rPr>
        <w:t>;</w:t>
      </w:r>
    </w:p>
    <w:p w:rsidR="009F1C9E" w:rsidRDefault="005E5343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F1C9E" w:rsidRPr="008E295F">
        <w:rPr>
          <w:rFonts w:eastAsia="Times New Roman"/>
        </w:rPr>
        <w:t xml:space="preserve"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</w:t>
      </w:r>
      <w:r w:rsidR="009F1C9E" w:rsidRPr="008E295F">
        <w:rPr>
          <w:rFonts w:eastAsia="Times New Roman"/>
        </w:rPr>
        <w:lastRenderedPageBreak/>
        <w:t>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9F1C9E" w:rsidRPr="008E295F" w:rsidRDefault="005E5343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F1C9E" w:rsidRPr="008E295F">
        <w:rPr>
          <w:rFonts w:eastAsia="Times New Roman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9F1C9E" w:rsidRPr="008E295F" w:rsidRDefault="005E5343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F1C9E" w:rsidRPr="008E295F">
        <w:rPr>
          <w:rFonts w:eastAsia="Times New Roman"/>
        </w:rPr>
        <w:t>иными расходами, связанными с реализацией и обеспечением реализации АООП</w:t>
      </w:r>
      <w:r>
        <w:rPr>
          <w:spacing w:val="2"/>
        </w:rPr>
        <w:t>НОО</w:t>
      </w:r>
      <w:r w:rsidR="005D3E63">
        <w:rPr>
          <w:spacing w:val="2"/>
        </w:rPr>
        <w:t xml:space="preserve"> с ОВЗ (ЗПР)</w:t>
      </w:r>
      <w:r>
        <w:rPr>
          <w:spacing w:val="2"/>
        </w:rPr>
        <w:t>.</w:t>
      </w:r>
    </w:p>
    <w:p w:rsidR="009F1C9E" w:rsidRPr="00F63254" w:rsidRDefault="009F1C9E" w:rsidP="009F1C9E">
      <w:pPr>
        <w:spacing w:after="0" w:line="360" w:lineRule="auto"/>
        <w:ind w:firstLine="708"/>
        <w:jc w:val="both"/>
      </w:pPr>
      <w:r w:rsidRPr="00F63254">
        <w:t>Финансирование коррекц</w:t>
      </w:r>
      <w:r w:rsidR="00816DFF">
        <w:t>ионно-развивающей области осуществляет</w:t>
      </w:r>
      <w:r w:rsidRPr="00F63254">
        <w:t>ся в объеме, предусмотренным законодательством.</w:t>
      </w:r>
    </w:p>
    <w:p w:rsidR="009F1C9E" w:rsidRPr="00F63254" w:rsidRDefault="009F1C9E" w:rsidP="009F1C9E">
      <w:pPr>
        <w:pStyle w:val="14TexstOSNOVA1012"/>
        <w:spacing w:line="36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9F1C9E" w:rsidRPr="00F63254" w:rsidRDefault="009F1C9E" w:rsidP="009F1C9E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образование обучающегося с ЗПР на основе АООП НОО;</w:t>
      </w:r>
    </w:p>
    <w:p w:rsidR="009F1C9E" w:rsidRPr="00F63254" w:rsidRDefault="009F1C9E" w:rsidP="009F1C9E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9F1C9E" w:rsidRPr="00F63254" w:rsidRDefault="009F1C9E" w:rsidP="009F1C9E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9F1C9E" w:rsidRPr="00F63254" w:rsidRDefault="009F1C9E" w:rsidP="009F1C9E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9F1C9E" w:rsidRDefault="009F1C9E" w:rsidP="009F1C9E">
      <w:pPr>
        <w:spacing w:after="0" w:line="360" w:lineRule="auto"/>
        <w:ind w:firstLine="709"/>
        <w:jc w:val="both"/>
      </w:pPr>
    </w:p>
    <w:p w:rsidR="009F1C9E" w:rsidRDefault="009F1C9E" w:rsidP="009F1C9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F63254">
        <w:rPr>
          <w:b/>
        </w:rPr>
        <w:t>Материально-технические условия</w:t>
      </w:r>
    </w:p>
    <w:p w:rsidR="009F1C9E" w:rsidRPr="00BF48DB" w:rsidRDefault="009F1C9E" w:rsidP="009F1C9E">
      <w:pPr>
        <w:spacing w:after="0" w:line="360" w:lineRule="auto"/>
        <w:ind w:firstLine="709"/>
        <w:jc w:val="both"/>
      </w:pPr>
      <w:r w:rsidRPr="00C05EBB">
        <w:t>Материальн</w:t>
      </w:r>
      <w:r w:rsidRPr="00BF48DB">
        <w:t xml:space="preserve">о-техническое обеспечение – это общие характеристики инфраструктуры </w:t>
      </w:r>
      <w:r w:rsidR="004520C3">
        <w:t>МБОУ СОШ №18</w:t>
      </w:r>
      <w:r w:rsidRPr="00BF48DB">
        <w:t xml:space="preserve"> включая параметры информационно-образовательной среды.</w:t>
      </w:r>
    </w:p>
    <w:p w:rsidR="009F1C9E" w:rsidRPr="00BF48DB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BF48DB">
        <w:rPr>
          <w:rFonts w:ascii="Times New Roman" w:hAnsi="Times New Roman"/>
        </w:rPr>
        <w:t>Материально-технические условия реализации АООП</w:t>
      </w:r>
      <w:r w:rsidR="005D3E63">
        <w:rPr>
          <w:rFonts w:ascii="Times New Roman" w:hAnsi="Times New Roman"/>
        </w:rPr>
        <w:t xml:space="preserve"> НОО с ОВЗ (ЗПР)</w:t>
      </w:r>
      <w:r w:rsidRPr="00BF48DB">
        <w:rPr>
          <w:rFonts w:ascii="Times New Roman" w:hAnsi="Times New Roman"/>
        </w:rPr>
        <w:t xml:space="preserve"> должны обеспечивать возможность достижения обучающимися установленных </w:t>
      </w:r>
      <w:r>
        <w:rPr>
          <w:rFonts w:ascii="Times New Roman" w:hAnsi="Times New Roman"/>
        </w:rPr>
        <w:t>ФГОС НОО обучающихся с ОВЗ</w:t>
      </w:r>
      <w:r w:rsidRPr="00BF48DB">
        <w:rPr>
          <w:rFonts w:ascii="Times New Roman" w:hAnsi="Times New Roman"/>
        </w:rPr>
        <w:t xml:space="preserve"> требований к результатам освоения АООП</w:t>
      </w:r>
      <w:r>
        <w:rPr>
          <w:rFonts w:ascii="Times New Roman" w:hAnsi="Times New Roman"/>
        </w:rPr>
        <w:t xml:space="preserve"> НОО обучающихся с ЗПР</w:t>
      </w:r>
      <w:r w:rsidRPr="00BF48DB">
        <w:rPr>
          <w:rFonts w:ascii="Times New Roman" w:hAnsi="Times New Roman"/>
        </w:rPr>
        <w:t>.</w:t>
      </w:r>
    </w:p>
    <w:p w:rsidR="009F1C9E" w:rsidRPr="00384219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384219">
        <w:rPr>
          <w:rFonts w:ascii="Times New Roman" w:hAnsi="Times New Roman"/>
        </w:rPr>
        <w:t xml:space="preserve">Материально-техническая база </w:t>
      </w:r>
      <w:r w:rsidR="004520C3">
        <w:rPr>
          <w:rFonts w:ascii="Times New Roman" w:hAnsi="Times New Roman"/>
        </w:rPr>
        <w:t>МБОУ СОШ №18</w:t>
      </w:r>
      <w:r w:rsidRPr="00384219">
        <w:rPr>
          <w:rFonts w:ascii="Times New Roman" w:hAnsi="Times New Roman"/>
        </w:rPr>
        <w:t xml:space="preserve"> приведена в соответствие с задачами по обеспечению реализации </w:t>
      </w:r>
      <w:r>
        <w:rPr>
          <w:rFonts w:ascii="Times New Roman" w:hAnsi="Times New Roman"/>
        </w:rPr>
        <w:t>АООП НОО</w:t>
      </w:r>
      <w:r w:rsidR="000A3133">
        <w:rPr>
          <w:rFonts w:ascii="Times New Roman" w:hAnsi="Times New Roman"/>
        </w:rPr>
        <w:t xml:space="preserve"> </w:t>
      </w:r>
      <w:r w:rsidR="000B29F3">
        <w:rPr>
          <w:rFonts w:ascii="Times New Roman" w:hAnsi="Times New Roman"/>
        </w:rPr>
        <w:t xml:space="preserve">с ОВЗ (ЗПР) </w:t>
      </w:r>
      <w:r w:rsidRPr="00384219">
        <w:rPr>
          <w:rFonts w:ascii="Times New Roman" w:hAnsi="Times New Roman"/>
        </w:rPr>
        <w:t>и созданию соответствующей образовательной и социальной среды.</w:t>
      </w:r>
    </w:p>
    <w:p w:rsidR="009F1C9E" w:rsidRDefault="009F1C9E" w:rsidP="009F1C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 xml:space="preserve">Материально-техническое обеспечение </w:t>
      </w:r>
      <w:r w:rsidR="00F87CB8">
        <w:rPr>
          <w:sz w:val="28"/>
          <w:szCs w:val="28"/>
        </w:rPr>
        <w:t>НОО</w:t>
      </w:r>
      <w:r w:rsidRPr="00F63254">
        <w:rPr>
          <w:sz w:val="28"/>
          <w:szCs w:val="28"/>
        </w:rPr>
        <w:t xml:space="preserve"> обучающихся с </w:t>
      </w:r>
      <w:r>
        <w:rPr>
          <w:sz w:val="28"/>
          <w:szCs w:val="28"/>
        </w:rPr>
        <w:t>ЗПР</w:t>
      </w:r>
      <w:r w:rsidR="000A3133">
        <w:rPr>
          <w:sz w:val="28"/>
          <w:szCs w:val="28"/>
        </w:rPr>
        <w:t xml:space="preserve"> </w:t>
      </w:r>
      <w:r w:rsidR="000B29F3">
        <w:rPr>
          <w:sz w:val="28"/>
          <w:szCs w:val="28"/>
        </w:rPr>
        <w:t>отвечает</w:t>
      </w:r>
      <w:r w:rsidRPr="00F63254">
        <w:rPr>
          <w:sz w:val="28"/>
          <w:szCs w:val="28"/>
        </w:rPr>
        <w:t xml:space="preserve"> не только общим, но и их особым образовательным потребностям. В связи с этим в структуре материально-технического обеспечения процесса образования отражена специфика требований к:</w:t>
      </w:r>
    </w:p>
    <w:p w:rsidR="009F1C9E" w:rsidRPr="00F63254" w:rsidRDefault="009F1C9E" w:rsidP="009F1C9E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ЗПР;</w:t>
      </w:r>
    </w:p>
    <w:p w:rsidR="009F1C9E" w:rsidRPr="00F63254" w:rsidRDefault="009F1C9E" w:rsidP="009F1C9E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9F1C9E" w:rsidRPr="00F63254" w:rsidRDefault="009F1C9E" w:rsidP="009F1C9E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</w:t>
      </w:r>
      <w:r w:rsidR="000A31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потребностей обучающихся с ЗПР;</w:t>
      </w:r>
    </w:p>
    <w:p w:rsidR="009F1C9E" w:rsidRPr="00F63254" w:rsidRDefault="009F1C9E" w:rsidP="009F1C9E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9F1C9E" w:rsidRPr="00B10D05" w:rsidRDefault="004520C3" w:rsidP="009F1C9E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№18</w:t>
      </w:r>
      <w:r w:rsidR="009F1C9E" w:rsidRPr="00F450FA">
        <w:rPr>
          <w:rFonts w:ascii="Times New Roman" w:hAnsi="Times New Roman" w:cs="Times New Roman"/>
          <w:sz w:val="28"/>
          <w:szCs w:val="28"/>
        </w:rPr>
        <w:t xml:space="preserve"> обеспечивает отдельны</w:t>
      </w:r>
      <w:r w:rsidR="009F1C9E">
        <w:rPr>
          <w:rFonts w:ascii="Times New Roman" w:hAnsi="Times New Roman" w:cs="Times New Roman"/>
          <w:sz w:val="28"/>
          <w:szCs w:val="28"/>
        </w:rPr>
        <w:t>е</w:t>
      </w:r>
      <w:r w:rsidR="009F1C9E" w:rsidRPr="00F450FA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 w:rsidR="009F1C9E">
        <w:rPr>
          <w:rFonts w:ascii="Times New Roman" w:hAnsi="Times New Roman" w:cs="Times New Roman"/>
          <w:sz w:val="28"/>
          <w:szCs w:val="28"/>
        </w:rPr>
        <w:t>е</w:t>
      </w:r>
      <w:r w:rsidR="009F1C9E" w:rsidRPr="00F450F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F1C9E">
        <w:rPr>
          <w:rFonts w:ascii="Times New Roman" w:hAnsi="Times New Roman" w:cs="Times New Roman"/>
          <w:sz w:val="28"/>
          <w:szCs w:val="28"/>
        </w:rPr>
        <w:t>я</w:t>
      </w:r>
      <w:r w:rsidR="009F1C9E" w:rsidRPr="00F450FA">
        <w:rPr>
          <w:rFonts w:ascii="Times New Roman" w:hAnsi="Times New Roman" w:cs="Times New Roman"/>
          <w:sz w:val="28"/>
          <w:szCs w:val="28"/>
        </w:rPr>
        <w:t xml:space="preserve"> для реализации курсов коррекционно</w:t>
      </w:r>
      <w:r w:rsidR="00F87CB8">
        <w:rPr>
          <w:rFonts w:ascii="Times New Roman" w:hAnsi="Times New Roman" w:cs="Times New Roman"/>
          <w:sz w:val="28"/>
          <w:szCs w:val="28"/>
        </w:rPr>
        <w:t xml:space="preserve">-развивающей области и </w:t>
      </w:r>
      <w:r w:rsidR="009F1C9E" w:rsidRPr="00F450FA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психолого-медико-педагогического сопровождения обучающихся с </w:t>
      </w:r>
      <w:r w:rsidR="009F1C9E">
        <w:rPr>
          <w:rFonts w:ascii="Times New Roman" w:hAnsi="Times New Roman" w:cs="Times New Roman"/>
          <w:sz w:val="28"/>
          <w:szCs w:val="28"/>
        </w:rPr>
        <w:t>ЗПР</w:t>
      </w:r>
      <w:r w:rsidR="009F1C9E" w:rsidRPr="00F450FA">
        <w:rPr>
          <w:rFonts w:ascii="Times New Roman" w:hAnsi="Times New Roman" w:cs="Times New Roman"/>
          <w:sz w:val="28"/>
          <w:szCs w:val="28"/>
        </w:rPr>
        <w:t xml:space="preserve">. </w:t>
      </w:r>
      <w:r w:rsidR="009F1C9E" w:rsidRPr="00F450F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МБОУ СОШ №18 </w:t>
      </w:r>
      <w:r w:rsidR="000B29F3">
        <w:rPr>
          <w:rFonts w:ascii="Times New Roman" w:hAnsi="Times New Roman" w:cs="Times New Roman"/>
          <w:color w:val="auto"/>
          <w:sz w:val="28"/>
          <w:szCs w:val="28"/>
        </w:rPr>
        <w:t>имеются</w:t>
      </w:r>
      <w:r w:rsidR="009F1C9E" w:rsidRPr="00F450FA">
        <w:rPr>
          <w:rFonts w:ascii="Times New Roman" w:hAnsi="Times New Roman" w:cs="Times New Roman"/>
          <w:color w:val="auto"/>
          <w:sz w:val="28"/>
          <w:szCs w:val="28"/>
        </w:rPr>
        <w:t xml:space="preserve"> отдельные специально оборудованные п</w:t>
      </w:r>
      <w:r w:rsidR="009F1C9E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омещения для проведения занятий с </w:t>
      </w:r>
      <w:r w:rsidR="009F1C9E">
        <w:rPr>
          <w:rFonts w:ascii="Times New Roman" w:hAnsi="Times New Roman" w:cs="Times New Roman"/>
          <w:color w:val="auto"/>
          <w:sz w:val="28"/>
          <w:szCs w:val="28"/>
        </w:rPr>
        <w:t>педагогом-</w:t>
      </w:r>
      <w:r w:rsidR="009F1C9E" w:rsidRPr="00F63254">
        <w:rPr>
          <w:rFonts w:ascii="Times New Roman" w:hAnsi="Times New Roman" w:cs="Times New Roman"/>
          <w:color w:val="auto"/>
          <w:sz w:val="28"/>
          <w:szCs w:val="28"/>
        </w:rPr>
        <w:t>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 w:rsidR="00A911AA">
        <w:rPr>
          <w:rFonts w:ascii="Times New Roman" w:hAnsi="Times New Roman" w:cs="Times New Roman"/>
          <w:color w:val="auto"/>
          <w:sz w:val="28"/>
          <w:szCs w:val="28"/>
        </w:rPr>
        <w:t xml:space="preserve"> В школе</w:t>
      </w:r>
      <w:r w:rsidR="000A31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1C9E" w:rsidRPr="00B10D05">
        <w:rPr>
          <w:rFonts w:ascii="Times New Roman" w:hAnsi="Times New Roman"/>
          <w:sz w:val="28"/>
          <w:szCs w:val="28"/>
        </w:rPr>
        <w:t>организовано пространство для отдыха и двигательной активности обучающихся на перемене и во второй половине дня</w:t>
      </w:r>
      <w:r w:rsidR="00A911AA">
        <w:rPr>
          <w:rFonts w:ascii="Times New Roman" w:hAnsi="Times New Roman"/>
          <w:sz w:val="28"/>
          <w:szCs w:val="28"/>
        </w:rPr>
        <w:t xml:space="preserve">. </w:t>
      </w:r>
    </w:p>
    <w:p w:rsidR="00A911AA" w:rsidRDefault="00A911AA" w:rsidP="009F1C9E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</w:p>
    <w:p w:rsidR="009F1C9E" w:rsidRPr="00F63254" w:rsidRDefault="009F1C9E" w:rsidP="009F1C9E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9F1C9E" w:rsidRPr="00F63254" w:rsidRDefault="009F1C9E" w:rsidP="009F1C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A911AA" w:rsidRDefault="009F1C9E" w:rsidP="009F1C9E">
      <w:pPr>
        <w:spacing w:after="0" w:line="360" w:lineRule="auto"/>
        <w:ind w:firstLine="709"/>
        <w:jc w:val="both"/>
      </w:pPr>
      <w:r w:rsidRPr="00F63254">
        <w:lastRenderedPageBreak/>
        <w:t>Организация временного режима обучения детей с ЗПР соответств</w:t>
      </w:r>
      <w:r w:rsidR="00A911AA">
        <w:t>ует</w:t>
      </w:r>
      <w:r w:rsidRPr="00F63254">
        <w:t xml:space="preserve"> их особым образовательным потребностям</w:t>
      </w:r>
      <w:r w:rsidR="00A911AA">
        <w:t>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Сроки освоения АООП НОО обучающимися с ЗПР для </w:t>
      </w:r>
      <w:r w:rsidRPr="00F63254">
        <w:rPr>
          <w:b/>
        </w:rPr>
        <w:t xml:space="preserve">варианта </w:t>
      </w:r>
      <w:r>
        <w:rPr>
          <w:b/>
        </w:rPr>
        <w:t>7.2</w:t>
      </w:r>
      <w:r w:rsidRPr="00F63254">
        <w:t xml:space="preserve"> составляют 5 лет (</w:t>
      </w:r>
      <w:r>
        <w:t>с обязательным введением 1</w:t>
      </w:r>
      <w:r w:rsidRPr="00B93D93">
        <w:t>дополнительного класса</w:t>
      </w:r>
      <w:r w:rsidRPr="00F63254">
        <w:t>).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Устан</w:t>
      </w:r>
      <w:r w:rsidR="00A911AA">
        <w:t>овлена</w:t>
      </w:r>
      <w:r w:rsidRPr="00F63254">
        <w:t xml:space="preserve"> следующая продолжительность учебного года:</w:t>
      </w:r>
      <w:r w:rsidRPr="00F63254">
        <w:br/>
      </w:r>
      <w:r>
        <w:t>1</w:t>
      </w:r>
      <w:r w:rsidRPr="00F63254">
        <w:rPr>
          <w:caps/>
        </w:rPr>
        <w:t xml:space="preserve">– </w:t>
      </w:r>
      <w:r>
        <w:t>1 дополнительный</w:t>
      </w:r>
      <w:r w:rsidRPr="00F63254">
        <w:t xml:space="preserve"> классы – 33 учебных недели; </w:t>
      </w:r>
      <w:r>
        <w:t>2</w:t>
      </w:r>
      <w:r w:rsidRPr="00F63254">
        <w:rPr>
          <w:caps/>
        </w:rPr>
        <w:t xml:space="preserve">– </w:t>
      </w:r>
      <w:r>
        <w:t>4</w:t>
      </w:r>
      <w:r w:rsidRPr="00F63254">
        <w:t>классы – 34 учебных недели.</w:t>
      </w:r>
    </w:p>
    <w:p w:rsidR="009F1C9E" w:rsidRPr="00F63254" w:rsidRDefault="009F1C9E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Для профилактики переутомления обучающихся с ЗПР в годовом календарном учебном плане предусмотре</w:t>
      </w:r>
      <w:r w:rsidR="00A911AA">
        <w:rPr>
          <w:rFonts w:ascii="Times New Roman" w:hAnsi="Times New Roman" w:cs="Times New Roman"/>
          <w:sz w:val="28"/>
          <w:szCs w:val="28"/>
        </w:rPr>
        <w:t>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равномерное распределение периодов учебного времени и каникул. </w:t>
      </w:r>
    </w:p>
    <w:p w:rsidR="004959EC" w:rsidRPr="00FA6019" w:rsidRDefault="009F1C9E" w:rsidP="00FA6019">
      <w:pPr>
        <w:spacing w:after="0" w:line="360" w:lineRule="auto"/>
        <w:ind w:firstLine="709"/>
        <w:jc w:val="both"/>
      </w:pPr>
      <w:r w:rsidRPr="00F63254"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</w:t>
      </w:r>
      <w:r w:rsidR="004959EC" w:rsidRPr="00FA6019">
        <w:t xml:space="preserve"> СанПиН 2.4.2.3286 -15 от 15.07.2015 №26</w:t>
      </w:r>
    </w:p>
    <w:p w:rsidR="009F1C9E" w:rsidRPr="00F63254" w:rsidRDefault="009F1C9E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</w:t>
      </w:r>
      <w:r w:rsidR="004520C3">
        <w:rPr>
          <w:rFonts w:ascii="Times New Roman" w:hAnsi="Times New Roman" w:cs="Times New Roman"/>
          <w:sz w:val="28"/>
          <w:szCs w:val="28"/>
        </w:rPr>
        <w:t>МБОУ СОШ №18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здоровье</w:t>
      </w:r>
      <w:r w:rsidR="000A3133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9F1C9E" w:rsidRPr="00FA6019" w:rsidRDefault="009F1C9E" w:rsidP="00FA6019">
      <w:pPr>
        <w:spacing w:after="0" w:line="360" w:lineRule="auto"/>
        <w:ind w:firstLine="709"/>
        <w:jc w:val="both"/>
      </w:pPr>
      <w:r w:rsidRPr="00F63254">
        <w:t xml:space="preserve">Количество часов, отведенных на освоение обучающимися с ЗПР учебного плана, состоящего из обязательной части и части, формируемой </w:t>
      </w:r>
      <w:r w:rsidRPr="00F63254">
        <w:lastRenderedPageBreak/>
        <w:t>участниками образовательного процесса, не превыша</w:t>
      </w:r>
      <w:r w:rsidR="00A911AA">
        <w:t>ет</w:t>
      </w:r>
      <w:r w:rsidRPr="00F63254">
        <w:t xml:space="preserve"> величину недельной образовательной нагрузки, установленную</w:t>
      </w:r>
      <w:r w:rsidR="004959EC">
        <w:t xml:space="preserve"> </w:t>
      </w:r>
      <w:r w:rsidR="004959EC" w:rsidRPr="00FA6019">
        <w:t xml:space="preserve">СанПиН 2.4.2.3286 -15 от 15.07.2015 №26. </w:t>
      </w:r>
      <w:r w:rsidRPr="00F63254">
        <w:t>Образовательн</w:t>
      </w:r>
      <w:r w:rsidR="00A911AA">
        <w:t>ая</w:t>
      </w:r>
      <w:r w:rsidRPr="00F63254">
        <w:t xml:space="preserve"> недельн</w:t>
      </w:r>
      <w:r w:rsidR="00A911AA">
        <w:t>ая</w:t>
      </w:r>
      <w:r w:rsidRPr="00F63254">
        <w:t xml:space="preserve"> нагрузк</w:t>
      </w:r>
      <w:r w:rsidR="00A911AA">
        <w:t>а</w:t>
      </w:r>
      <w:r w:rsidRPr="00F63254">
        <w:t xml:space="preserve"> равномерно распределя</w:t>
      </w:r>
      <w:r w:rsidR="00A911AA">
        <w:t>ется</w:t>
      </w:r>
      <w:r w:rsidRPr="00F63254">
        <w:t xml:space="preserve"> в течение учебной недели.</w:t>
      </w:r>
    </w:p>
    <w:p w:rsidR="009F1C9E" w:rsidRPr="00F63254" w:rsidRDefault="009F1C9E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9F1C9E" w:rsidRPr="00F63254" w:rsidRDefault="009F1C9E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Учебные занятия начина</w:t>
      </w:r>
      <w:r w:rsidR="00A911AA">
        <w:rPr>
          <w:rFonts w:ascii="Times New Roman" w:hAnsi="Times New Roman" w:cs="Times New Roman"/>
          <w:sz w:val="28"/>
          <w:szCs w:val="28"/>
        </w:rPr>
        <w:t xml:space="preserve">ются </w:t>
      </w:r>
      <w:r w:rsidR="0025312D">
        <w:rPr>
          <w:rFonts w:ascii="Times New Roman" w:hAnsi="Times New Roman" w:cs="Times New Roman"/>
          <w:sz w:val="28"/>
          <w:szCs w:val="28"/>
        </w:rPr>
        <w:t>в 8.30</w:t>
      </w:r>
      <w:r w:rsidRPr="00F63254">
        <w:rPr>
          <w:rFonts w:ascii="Times New Roman" w:hAnsi="Times New Roman" w:cs="Times New Roman"/>
          <w:sz w:val="28"/>
          <w:szCs w:val="28"/>
        </w:rPr>
        <w:t xml:space="preserve"> часов. Проведение нулевых уроков не допускается. Число уроков в день: </w:t>
      </w:r>
    </w:p>
    <w:p w:rsidR="009F1C9E" w:rsidRPr="00F63254" w:rsidRDefault="00F87CB8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9F1C9E">
        <w:rPr>
          <w:rFonts w:ascii="Times New Roman" w:hAnsi="Times New Roman" w:cs="Times New Roman"/>
          <w:sz w:val="28"/>
          <w:szCs w:val="28"/>
        </w:rPr>
        <w:t>1</w:t>
      </w:r>
      <w:r w:rsidR="009F1C9E"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="009F1C9E">
        <w:rPr>
          <w:rFonts w:ascii="Times New Roman" w:hAnsi="Times New Roman" w:cs="Times New Roman"/>
          <w:sz w:val="28"/>
          <w:szCs w:val="28"/>
        </w:rPr>
        <w:t>1 дополнительного</w:t>
      </w:r>
      <w:r w:rsidR="009F1C9E" w:rsidRPr="00F63254">
        <w:rPr>
          <w:rFonts w:ascii="Times New Roman" w:hAnsi="Times New Roman" w:cs="Times New Roman"/>
          <w:sz w:val="28"/>
          <w:szCs w:val="28"/>
        </w:rPr>
        <w:t xml:space="preserve"> классов –</w:t>
      </w:r>
      <w:r w:rsidR="000A3133">
        <w:rPr>
          <w:rFonts w:ascii="Times New Roman" w:hAnsi="Times New Roman" w:cs="Times New Roman"/>
          <w:sz w:val="28"/>
          <w:szCs w:val="28"/>
        </w:rPr>
        <w:t xml:space="preserve"> </w:t>
      </w:r>
      <w:r w:rsidR="009F1C9E" w:rsidRPr="00F63254">
        <w:rPr>
          <w:rFonts w:ascii="Times New Roman" w:hAnsi="Times New Roman" w:cs="Times New Roman"/>
          <w:sz w:val="28"/>
          <w:szCs w:val="28"/>
        </w:rPr>
        <w:t>превыша</w:t>
      </w:r>
      <w:r w:rsidR="000A3133">
        <w:rPr>
          <w:rFonts w:ascii="Times New Roman" w:hAnsi="Times New Roman" w:cs="Times New Roman"/>
          <w:sz w:val="28"/>
          <w:szCs w:val="28"/>
        </w:rPr>
        <w:t>е</w:t>
      </w:r>
      <w:r w:rsidR="009F1C9E" w:rsidRPr="00F63254">
        <w:rPr>
          <w:rFonts w:ascii="Times New Roman" w:hAnsi="Times New Roman" w:cs="Times New Roman"/>
          <w:sz w:val="28"/>
          <w:szCs w:val="28"/>
        </w:rPr>
        <w:t>т 4 уроков и один день в неделю – не более 5 уроков,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F1C9E" w:rsidRPr="00F63254">
        <w:rPr>
          <w:rFonts w:ascii="Times New Roman" w:hAnsi="Times New Roman" w:cs="Times New Roman"/>
          <w:sz w:val="28"/>
          <w:szCs w:val="28"/>
        </w:rPr>
        <w:t>т урока физической культуры;</w:t>
      </w:r>
    </w:p>
    <w:p w:rsidR="009F1C9E" w:rsidRPr="00F63254" w:rsidRDefault="00F87CB8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9F1C9E">
        <w:rPr>
          <w:rFonts w:ascii="Times New Roman" w:hAnsi="Times New Roman" w:cs="Times New Roman"/>
          <w:sz w:val="28"/>
          <w:szCs w:val="28"/>
        </w:rPr>
        <w:t>2</w:t>
      </w:r>
      <w:r w:rsidR="009F1C9E"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="009F1C9E">
        <w:rPr>
          <w:rFonts w:ascii="Times New Roman" w:hAnsi="Times New Roman" w:cs="Times New Roman"/>
          <w:sz w:val="28"/>
          <w:szCs w:val="28"/>
        </w:rPr>
        <w:t>4</w:t>
      </w:r>
      <w:r w:rsidR="009F1C9E" w:rsidRPr="00F63254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9F1C9E" w:rsidRPr="00F63254" w:rsidRDefault="009F1C9E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>–</w:t>
      </w:r>
      <w:r>
        <w:rPr>
          <w:rFonts w:ascii="Times New Roman" w:hAnsi="Times New Roman" w:cs="Times New Roman"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:rsidR="009F1C9E" w:rsidRPr="00F63254" w:rsidRDefault="009F1C9E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10 минут, </w:t>
      </w:r>
      <w:r w:rsidR="0025312D">
        <w:rPr>
          <w:rFonts w:ascii="Times New Roman" w:hAnsi="Times New Roman" w:cs="Times New Roman"/>
          <w:sz w:val="28"/>
          <w:szCs w:val="28"/>
        </w:rPr>
        <w:t>большая перемена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- 20 </w:t>
      </w:r>
      <w:r w:rsidR="0025312D">
        <w:rPr>
          <w:rFonts w:ascii="Times New Roman" w:hAnsi="Times New Roman" w:cs="Times New Roman"/>
          <w:sz w:val="28"/>
          <w:szCs w:val="28"/>
        </w:rPr>
        <w:t xml:space="preserve">минут.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Между началом коррекционных, внеклассных, факультативных занятий, кружков, секций и последним уроком </w:t>
      </w:r>
      <w:r w:rsidR="0025312D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перерыв продолжительностью </w:t>
      </w:r>
      <w:r w:rsidR="005D3E63">
        <w:rPr>
          <w:rFonts w:ascii="Times New Roman" w:hAnsi="Times New Roman" w:cs="Times New Roman"/>
          <w:sz w:val="28"/>
          <w:szCs w:val="28"/>
        </w:rPr>
        <w:t>60</w:t>
      </w:r>
      <w:r w:rsidRPr="00F63254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9F1C9E" w:rsidRDefault="009F1C9E" w:rsidP="009F1C9E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F1C9E" w:rsidRPr="00F63254" w:rsidRDefault="009F1C9E" w:rsidP="009F1C9E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9F1C9E" w:rsidRDefault="009F1C9E" w:rsidP="009F1C9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Технические средства обучения </w:t>
      </w:r>
      <w:r w:rsidRPr="00F63254">
        <w:rPr>
          <w:color w:val="auto"/>
          <w:sz w:val="28"/>
          <w:szCs w:val="28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</w:t>
      </w:r>
      <w:r w:rsidRPr="00F63254">
        <w:rPr>
          <w:color w:val="auto"/>
          <w:sz w:val="28"/>
          <w:szCs w:val="28"/>
        </w:rPr>
        <w:lastRenderedPageBreak/>
        <w:t xml:space="preserve">обучающихся. </w:t>
      </w:r>
      <w:r w:rsidRPr="00F63254">
        <w:rPr>
          <w:sz w:val="28"/>
          <w:szCs w:val="28"/>
        </w:rPr>
        <w:t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мультимедийные проекторы с экранами,</w:t>
      </w:r>
      <w:r w:rsidR="000A3133"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принтер, сканер,</w:t>
      </w:r>
      <w:r w:rsidR="000A3133">
        <w:rPr>
          <w:sz w:val="28"/>
          <w:szCs w:val="28"/>
        </w:rPr>
        <w:t xml:space="preserve"> </w:t>
      </w:r>
      <w:r w:rsidRPr="00384219">
        <w:rPr>
          <w:sz w:val="28"/>
          <w:szCs w:val="28"/>
        </w:rPr>
        <w:t>цифровой фотоаппарат</w:t>
      </w:r>
      <w:r>
        <w:rPr>
          <w:sz w:val="28"/>
          <w:szCs w:val="28"/>
        </w:rPr>
        <w:t>,</w:t>
      </w:r>
      <w:r w:rsidRPr="00384219">
        <w:rPr>
          <w:sz w:val="28"/>
          <w:szCs w:val="28"/>
        </w:rPr>
        <w:t xml:space="preserve"> цифровая видеокамера</w:t>
      </w:r>
      <w:r>
        <w:rPr>
          <w:sz w:val="28"/>
          <w:szCs w:val="28"/>
        </w:rPr>
        <w:t>,</w:t>
      </w:r>
      <w:r w:rsidRPr="00F63254">
        <w:rPr>
          <w:sz w:val="28"/>
          <w:szCs w:val="28"/>
        </w:rPr>
        <w:t xml:space="preserve">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0A3133" w:rsidRDefault="000A3133" w:rsidP="009F1C9E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F1C9E" w:rsidRPr="0025312D" w:rsidRDefault="009F1C9E" w:rsidP="009F1C9E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5312D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и</w:t>
      </w:r>
      <w:r w:rsidRPr="0025312D">
        <w:rPr>
          <w:rFonts w:ascii="Times New Roman" w:hAnsi="Times New Roman" w:cs="Times New Roman"/>
          <w:b/>
          <w:i/>
          <w:sz w:val="28"/>
          <w:szCs w:val="28"/>
        </w:rPr>
        <w:t>нформационно-образовательной среде</w:t>
      </w:r>
    </w:p>
    <w:p w:rsidR="009F1C9E" w:rsidRPr="00393E34" w:rsidRDefault="00393E34" w:rsidP="00393E34">
      <w:pPr>
        <w:jc w:val="both"/>
      </w:pPr>
      <w:r>
        <w:rPr>
          <w:caps/>
        </w:rPr>
        <w:tab/>
      </w:r>
      <w:r w:rsidR="004520C3">
        <w:rPr>
          <w:caps/>
        </w:rPr>
        <w:t>В МБОУ СОШ №18</w:t>
      </w:r>
      <w:r w:rsidR="009F1C9E" w:rsidRPr="00393E34">
        <w:t xml:space="preserve">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</w:t>
      </w:r>
      <w:r w:rsidR="006156E3">
        <w:t>ветствующих технических средств,</w:t>
      </w:r>
      <w:r w:rsidR="009F1C9E" w:rsidRPr="00393E34">
        <w:t xml:space="preserve"> обеспечивающих достижение каждым обучающимся максимально возможных для него результатов освоения АООП НОО</w:t>
      </w:r>
      <w:r w:rsidR="005D3E63">
        <w:t xml:space="preserve"> с ОВЗ (ЗПР)</w:t>
      </w:r>
      <w:r w:rsidR="009F1C9E" w:rsidRPr="00393E34">
        <w:t>.</w:t>
      </w:r>
    </w:p>
    <w:p w:rsidR="009F1C9E" w:rsidRPr="002F71F1" w:rsidRDefault="009F1C9E" w:rsidP="009F1C9E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9F1C9E" w:rsidRPr="002F71F1" w:rsidRDefault="009F1C9E" w:rsidP="009F1C9E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2F71F1">
        <w:rPr>
          <w:color w:val="auto"/>
          <w:sz w:val="28"/>
          <w:szCs w:val="28"/>
        </w:rPr>
        <w:t>Ре</w:t>
      </w:r>
      <w:r w:rsidR="005D3E63">
        <w:rPr>
          <w:color w:val="auto"/>
          <w:sz w:val="28"/>
          <w:szCs w:val="28"/>
        </w:rPr>
        <w:t>ализация АООП НОО обучающихся с ОВЗ (</w:t>
      </w:r>
      <w:r w:rsidRPr="002F71F1">
        <w:rPr>
          <w:color w:val="auto"/>
          <w:sz w:val="28"/>
          <w:szCs w:val="28"/>
        </w:rPr>
        <w:t>ЗПР</w:t>
      </w:r>
      <w:r w:rsidR="005D3E63">
        <w:rPr>
          <w:color w:val="auto"/>
          <w:sz w:val="28"/>
          <w:szCs w:val="28"/>
        </w:rPr>
        <w:t>)</w:t>
      </w:r>
      <w:r w:rsidRPr="002F71F1">
        <w:rPr>
          <w:color w:val="auto"/>
          <w:sz w:val="28"/>
          <w:szCs w:val="28"/>
        </w:rPr>
        <w:t xml:space="preserve">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</w:t>
      </w:r>
      <w:r w:rsidR="005D3E63">
        <w:rPr>
          <w:color w:val="auto"/>
          <w:sz w:val="28"/>
          <w:szCs w:val="28"/>
        </w:rPr>
        <w:t xml:space="preserve"> с ОВЗ (ЗПР)</w:t>
      </w:r>
      <w:r w:rsidRPr="002F71F1">
        <w:rPr>
          <w:color w:val="auto"/>
          <w:sz w:val="28"/>
          <w:szCs w:val="28"/>
        </w:rPr>
        <w:t>.</w:t>
      </w:r>
    </w:p>
    <w:p w:rsidR="009F1C9E" w:rsidRPr="00F63254" w:rsidRDefault="009F1C9E" w:rsidP="009F1C9E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Особые образовательные потребности обучающихся с ЗПР обусловливают необходимость специального подбора дидактического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9F1C9E" w:rsidRPr="00F63254" w:rsidRDefault="00441255" w:rsidP="009F1C9E">
      <w:pPr>
        <w:widowControl w:val="0"/>
        <w:autoSpaceDE w:val="0"/>
        <w:spacing w:after="0" w:line="360" w:lineRule="auto"/>
        <w:ind w:firstLine="709"/>
        <w:jc w:val="both"/>
      </w:pPr>
      <w:r>
        <w:t>Освоение содержательных  областей</w:t>
      </w:r>
      <w:r w:rsidR="009F1C9E" w:rsidRPr="00F63254">
        <w:t xml:space="preserve"> </w:t>
      </w:r>
      <w:r w:rsidR="009F1C9E" w:rsidRPr="002F71F1">
        <w:rPr>
          <w:b/>
          <w:i/>
        </w:rPr>
        <w:t>«</w:t>
      </w:r>
      <w:r w:rsidR="004959EC">
        <w:rPr>
          <w:b/>
          <w:i/>
        </w:rPr>
        <w:t>Родной язык и литературное чтение</w:t>
      </w:r>
      <w:r w:rsidR="009F1C9E" w:rsidRPr="002F71F1">
        <w:rPr>
          <w:b/>
          <w:i/>
        </w:rPr>
        <w:t>»</w:t>
      </w:r>
      <w:r>
        <w:rPr>
          <w:b/>
          <w:i/>
        </w:rPr>
        <w:t xml:space="preserve"> и «Иностранный язык» </w:t>
      </w:r>
      <w:r>
        <w:t xml:space="preserve"> предполагаю</w:t>
      </w:r>
      <w:r w:rsidR="009F1C9E" w:rsidRPr="00F63254">
        <w:t>т использование 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(з</w:t>
      </w:r>
      <w:r w:rsidR="000A3133">
        <w:t>вуко</w:t>
      </w:r>
      <w:r w:rsidR="009F1C9E" w:rsidRPr="00F63254">
        <w:t>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9F1C9E" w:rsidRPr="00F63254" w:rsidRDefault="009F1C9E" w:rsidP="009F1C9E">
      <w:pPr>
        <w:widowControl w:val="0"/>
        <w:autoSpaceDE w:val="0"/>
        <w:spacing w:after="0" w:line="360" w:lineRule="auto"/>
        <w:ind w:firstLine="709"/>
        <w:jc w:val="both"/>
      </w:pPr>
      <w:r w:rsidRPr="00F63254">
        <w:t>Освоение содержательной области</w:t>
      </w:r>
      <w:r w:rsidR="000A3133">
        <w:t xml:space="preserve"> </w:t>
      </w:r>
      <w:r w:rsidRPr="002F71F1">
        <w:rPr>
          <w:b/>
          <w:i/>
        </w:rPr>
        <w:t>«Математика</w:t>
      </w:r>
      <w:r w:rsidR="004959EC">
        <w:rPr>
          <w:b/>
          <w:i/>
        </w:rPr>
        <w:t xml:space="preserve"> и информатика</w:t>
      </w:r>
      <w:r w:rsidRPr="002F71F1">
        <w:rPr>
          <w:b/>
          <w:i/>
        </w:rPr>
        <w:t>»</w:t>
      </w:r>
      <w:r w:rsidRPr="00F63254">
        <w:t xml:space="preserve">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настольных развивающих игр.</w:t>
      </w:r>
    </w:p>
    <w:p w:rsidR="00393E34" w:rsidRDefault="009F1C9E" w:rsidP="009F1C9E">
      <w:pPr>
        <w:widowControl w:val="0"/>
        <w:autoSpaceDE w:val="0"/>
        <w:spacing w:after="0" w:line="360" w:lineRule="auto"/>
        <w:ind w:firstLine="709"/>
        <w:jc w:val="both"/>
      </w:pPr>
      <w:r w:rsidRPr="00F63254">
        <w:t>Формирование доступных представлений о мире и практики взаимодействия с окружающим миром в рамках содержательной области</w:t>
      </w:r>
      <w:r w:rsidR="000A3133">
        <w:t xml:space="preserve"> </w:t>
      </w:r>
      <w:r w:rsidRPr="002F71F1">
        <w:rPr>
          <w:b/>
          <w:i/>
        </w:rPr>
        <w:t>«Обществознание и естествознание (Окружающий мир)»</w:t>
      </w:r>
      <w:r w:rsidR="00FA6019">
        <w:rPr>
          <w:b/>
          <w:i/>
        </w:rPr>
        <w:t xml:space="preserve"> </w:t>
      </w:r>
      <w:r w:rsidRPr="00F63254">
        <w:t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выступа</w:t>
      </w:r>
      <w:r w:rsidR="00393E34">
        <w:t>ют</w:t>
      </w:r>
      <w:r w:rsidRPr="00F63254">
        <w:t xml:space="preserve"> комнатные растения</w:t>
      </w:r>
      <w:r w:rsidR="00393E34">
        <w:t>.</w:t>
      </w:r>
    </w:p>
    <w:p w:rsidR="00393E34" w:rsidRDefault="009F1C9E" w:rsidP="009F1C9E">
      <w:pPr>
        <w:widowControl w:val="0"/>
        <w:autoSpaceDE w:val="0"/>
        <w:spacing w:after="0" w:line="360" w:lineRule="auto"/>
        <w:ind w:firstLine="709"/>
        <w:jc w:val="both"/>
      </w:pPr>
      <w:r w:rsidRPr="00F63254">
        <w:lastRenderedPageBreak/>
        <w:t xml:space="preserve">Специальный учебный и дидактический материал необходим для образования обучающихся с ЗПР в области </w:t>
      </w:r>
      <w:r w:rsidRPr="002F71F1">
        <w:rPr>
          <w:b/>
          <w:i/>
        </w:rPr>
        <w:t>«Искусство».</w:t>
      </w:r>
      <w:r w:rsidRPr="00F63254"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и др.) необходимо безопасное оборудование для соответствующих мастерских. </w:t>
      </w:r>
    </w:p>
    <w:p w:rsidR="009F1C9E" w:rsidRPr="00F63254" w:rsidRDefault="009F1C9E" w:rsidP="009F1C9E">
      <w:pPr>
        <w:widowControl w:val="0"/>
        <w:autoSpaceDE w:val="0"/>
        <w:spacing w:after="0" w:line="360" w:lineRule="auto"/>
        <w:ind w:firstLine="709"/>
        <w:jc w:val="both"/>
      </w:pPr>
      <w:r w:rsidRPr="00F63254">
        <w:t>На занятиях музыкой обучающи</w:t>
      </w:r>
      <w:r w:rsidR="00393E34">
        <w:t>е</w:t>
      </w:r>
      <w:r w:rsidRPr="00F63254">
        <w:t>ся с ЗПР</w:t>
      </w:r>
      <w:r w:rsidR="00393E34">
        <w:t xml:space="preserve"> обеспечены </w:t>
      </w:r>
      <w:r w:rsidRPr="00F63254">
        <w:t>доступны</w:t>
      </w:r>
      <w:r w:rsidR="00393E34">
        <w:t xml:space="preserve">ми </w:t>
      </w:r>
      <w:r w:rsidRPr="00F63254">
        <w:t>музыкальны</w:t>
      </w:r>
      <w:r w:rsidR="00393E34">
        <w:t xml:space="preserve">ми </w:t>
      </w:r>
      <w:r w:rsidRPr="00F63254">
        <w:t>инструмент</w:t>
      </w:r>
      <w:r w:rsidR="00393E34">
        <w:t xml:space="preserve">ами: </w:t>
      </w:r>
      <w:r w:rsidR="00BC6A7A">
        <w:t>пианино</w:t>
      </w:r>
      <w:r w:rsidR="00393E34">
        <w:t>, баяны, гармонь, аккордеон, балалайки, гитары.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ЗПР образовательной областью </w:t>
      </w: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 w:rsidRPr="002F71F1"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музыкально-ритмической и спортивной деятельности. Для этого </w:t>
      </w:r>
      <w:r w:rsidR="00BC6A7A">
        <w:rPr>
          <w:rFonts w:ascii="Times New Roman" w:hAnsi="Times New Roman" w:cs="Times New Roman"/>
          <w:color w:val="auto"/>
          <w:sz w:val="28"/>
          <w:szCs w:val="28"/>
        </w:rPr>
        <w:t xml:space="preserve">имеется в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наличи</w:t>
      </w:r>
      <w:r w:rsidR="00BC6A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 w:rsidR="00BC6A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предмет</w:t>
      </w:r>
      <w:r w:rsidR="00BC6A7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(мячи, шары, обручи</w:t>
      </w:r>
      <w:r w:rsidR="00BC6A7A">
        <w:rPr>
          <w:rFonts w:ascii="Times New Roman" w:hAnsi="Times New Roman" w:cs="Times New Roman"/>
          <w:color w:val="auto"/>
          <w:sz w:val="28"/>
          <w:szCs w:val="28"/>
        </w:rPr>
        <w:t>, дорожка с препятствиями, шведская стенка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др</w:t>
      </w:r>
      <w:r w:rsidR="00BC6A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F071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F1C9E" w:rsidRPr="00F63254" w:rsidRDefault="009F1C9E" w:rsidP="009F1C9E">
      <w:pPr>
        <w:widowControl w:val="0"/>
        <w:autoSpaceDE w:val="0"/>
        <w:spacing w:after="0" w:line="360" w:lineRule="auto"/>
        <w:ind w:firstLine="709"/>
        <w:jc w:val="both"/>
      </w:pPr>
      <w:r w:rsidRPr="00F63254">
        <w:t xml:space="preserve">Для овладения образовательной областью </w:t>
      </w:r>
      <w:r w:rsidRPr="002F71F1">
        <w:rPr>
          <w:b/>
          <w:i/>
        </w:rPr>
        <w:t>«Технологии»</w:t>
      </w:r>
      <w:r w:rsidRPr="00F63254">
        <w:t xml:space="preserve"> обучающим</w:t>
      </w:r>
      <w:r w:rsidR="00BC6A7A">
        <w:t>и</w:t>
      </w:r>
      <w:r w:rsidRPr="00F63254">
        <w:t>ся с ЗПР использ</w:t>
      </w:r>
      <w:r w:rsidR="00BC6A7A">
        <w:t>уются</w:t>
      </w:r>
      <w:r w:rsidRPr="00F63254">
        <w:t xml:space="preserve"> специфически</w:t>
      </w:r>
      <w:r w:rsidR="00BC6A7A">
        <w:t>е</w:t>
      </w:r>
      <w:r w:rsidRPr="00F63254">
        <w:t xml:space="preserve"> инструмент</w:t>
      </w:r>
      <w:r w:rsidR="00BC6A7A">
        <w:t>ы</w:t>
      </w:r>
      <w:r w:rsidRPr="00F63254">
        <w:t xml:space="preserve"> (</w:t>
      </w:r>
      <w:r w:rsidR="00BC6A7A">
        <w:t xml:space="preserve">кисти из </w:t>
      </w:r>
      <w:r w:rsidRPr="00F63254">
        <w:rPr>
          <w:iCs/>
        </w:rPr>
        <w:t>щетины, стеки, ножницы, иглы швейные с удлиненным (широким) ушком и др.</w:t>
      </w:r>
      <w:r w:rsidRPr="00F63254">
        <w:t>)</w:t>
      </w:r>
      <w:r w:rsidR="00BC6A7A">
        <w:t>,</w:t>
      </w:r>
      <w:r w:rsidR="00FA6019">
        <w:t xml:space="preserve"> </w:t>
      </w:r>
      <w:r w:rsidR="00BC6A7A">
        <w:t>станки и швейные машинки.</w:t>
      </w:r>
    </w:p>
    <w:p w:rsidR="009F1C9E" w:rsidRPr="00F63254" w:rsidRDefault="00BC6A7A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Для к</w:t>
      </w:r>
      <w:r w:rsidR="009F1C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оррекционн</w:t>
      </w:r>
      <w:r w:rsidR="009F1C9E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9F1C9E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="000A31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9F1C9E" w:rsidRPr="00F63254">
        <w:rPr>
          <w:rFonts w:ascii="Times New Roman" w:hAnsi="Times New Roman" w:cs="Times New Roman"/>
          <w:color w:val="auto"/>
          <w:sz w:val="28"/>
          <w:szCs w:val="28"/>
        </w:rPr>
        <w:t>кабинета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F1C9E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логопеда, психолога и зала для проведений занятий по ритмике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ЛФК имеется необходимое оборудование.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Cs/>
        </w:rPr>
      </w:pPr>
      <w:r w:rsidRPr="00F63254">
        <w:t xml:space="preserve">Материально-техническое оснащение кабинета </w:t>
      </w:r>
      <w:r w:rsidRPr="002F71F1">
        <w:rPr>
          <w:b/>
          <w:i/>
        </w:rPr>
        <w:t>логопеда</w:t>
      </w:r>
      <w:r w:rsidRPr="00F63254"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</w:t>
      </w:r>
      <w:r w:rsidRPr="00F63254">
        <w:lastRenderedPageBreak/>
        <w:t xml:space="preserve">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</w:t>
      </w:r>
      <w:r w:rsidRPr="00F63254">
        <w:rPr>
          <w:iCs/>
        </w:rPr>
        <w:t>телевизор; аудио</w:t>
      </w:r>
      <w:r>
        <w:rPr>
          <w:iCs/>
        </w:rPr>
        <w:t>-</w:t>
      </w:r>
      <w:r w:rsidRPr="00F63254">
        <w:rPr>
          <w:iCs/>
        </w:rPr>
        <w:t>видео</w:t>
      </w:r>
      <w:r>
        <w:rPr>
          <w:iCs/>
        </w:rPr>
        <w:t>-</w:t>
      </w:r>
      <w:r w:rsidRPr="00F63254">
        <w:rPr>
          <w:iCs/>
        </w:rPr>
        <w:t>магнитофон; компьютер с программным обеспечением; слайд-проектор;; магнитная доска; экран).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</w:rPr>
      </w:pPr>
      <w:r w:rsidRPr="00F63254">
        <w:rPr>
          <w:bCs/>
          <w:iCs/>
        </w:rPr>
        <w:t xml:space="preserve">Материально-техническое оснащение кабинета </w:t>
      </w:r>
      <w:r w:rsidRPr="002F71F1">
        <w:rPr>
          <w:b/>
          <w:bCs/>
          <w:i/>
          <w:iCs/>
        </w:rPr>
        <w:t>психолога</w:t>
      </w:r>
      <w:r w:rsidRPr="00F63254">
        <w:rPr>
          <w:bCs/>
          <w:iCs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</w:t>
      </w:r>
      <w:r w:rsidR="000A3133">
        <w:rPr>
          <w:bCs/>
          <w:iCs/>
        </w:rPr>
        <w:t>нащением для проведения психоко</w:t>
      </w:r>
      <w:r w:rsidRPr="00F63254">
        <w:rPr>
          <w:bCs/>
          <w:iCs/>
        </w:rPr>
        <w:t>ррекционной работы по отдельным направлениям); мебель и оборудование (стол и стул для психолога; шкаф для пособий и техник</w:t>
      </w:r>
      <w:r w:rsidR="00D14857">
        <w:rPr>
          <w:bCs/>
          <w:iCs/>
        </w:rPr>
        <w:t>и; уголок мягкой мебели,</w:t>
      </w:r>
      <w:r w:rsidRPr="00F63254">
        <w:rPr>
          <w:bCs/>
          <w:iCs/>
        </w:rPr>
        <w:t xml:space="preserve"> рабочие места для детей); технические средства обучения; игрушки и игры (мячи, куклы, пирамиды, кубики, настольные игры); </w:t>
      </w:r>
      <w:r w:rsidRPr="00F63254"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D14857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rPr>
          <w:bCs/>
          <w:iCs/>
        </w:rPr>
        <w:t xml:space="preserve">Материально-техническое обеспечение </w:t>
      </w:r>
      <w:r w:rsidRPr="002F71F1">
        <w:rPr>
          <w:b/>
          <w:bCs/>
          <w:i/>
          <w:iCs/>
        </w:rPr>
        <w:t>зала для проведений занятий по ритмике</w:t>
      </w:r>
      <w:r w:rsidRPr="00F63254">
        <w:rPr>
          <w:bCs/>
          <w:iCs/>
        </w:rPr>
        <w:t xml:space="preserve"> включает: специальное оборудование (настенные зеркала); дидактическое оборудование (мячи; ленты; дождики, шары, обручи); музыкальные инструменты (</w:t>
      </w:r>
      <w:r w:rsidR="00D14857">
        <w:t>фортепиано (пианино</w:t>
      </w:r>
      <w:r w:rsidRPr="00F63254">
        <w:t>), баян /аккордеон, скрипка, гитара, клавишный синтезатор); комплект детских музыкальных инструментов</w:t>
      </w:r>
    </w:p>
    <w:sectPr w:rsidR="00D14857" w:rsidSect="00EE5F36">
      <w:footerReference w:type="default" r:id="rId13"/>
      <w:pgSz w:w="11906" w:h="16838"/>
      <w:pgMar w:top="1134" w:right="127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1F" w:rsidRDefault="0012631F">
      <w:pPr>
        <w:spacing w:after="0" w:line="240" w:lineRule="auto"/>
      </w:pPr>
      <w:r>
        <w:separator/>
      </w:r>
    </w:p>
  </w:endnote>
  <w:endnote w:type="continuationSeparator" w:id="0">
    <w:p w:rsidR="0012631F" w:rsidRDefault="0012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1F" w:rsidRDefault="0012631F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7AD">
      <w:rPr>
        <w:noProof/>
      </w:rPr>
      <w:t>111</w:t>
    </w:r>
    <w:r>
      <w:rPr>
        <w:noProof/>
      </w:rPr>
      <w:fldChar w:fldCharType="end"/>
    </w:r>
  </w:p>
  <w:p w:rsidR="0012631F" w:rsidRDefault="0012631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1F" w:rsidRDefault="0012631F">
      <w:pPr>
        <w:spacing w:after="0" w:line="240" w:lineRule="auto"/>
      </w:pPr>
      <w:r>
        <w:separator/>
      </w:r>
    </w:p>
  </w:footnote>
  <w:footnote w:type="continuationSeparator" w:id="0">
    <w:p w:rsidR="0012631F" w:rsidRDefault="0012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1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2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4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5" w15:restartNumberingAfterBreak="0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1C014A1"/>
    <w:multiLevelType w:val="hybridMultilevel"/>
    <w:tmpl w:val="65E2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83D01"/>
    <w:multiLevelType w:val="hybridMultilevel"/>
    <w:tmpl w:val="0EF406B4"/>
    <w:lvl w:ilvl="0" w:tplc="ED986B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346DFF"/>
    <w:multiLevelType w:val="hybridMultilevel"/>
    <w:tmpl w:val="D2CC72DC"/>
    <w:lvl w:ilvl="0" w:tplc="850A6AC0">
      <w:start w:val="1"/>
      <w:numFmt w:val="decimal"/>
      <w:lvlText w:val="%1."/>
      <w:lvlJc w:val="left"/>
      <w:pPr>
        <w:ind w:left="81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5" w15:restartNumberingAfterBreak="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7" w15:restartNumberingAfterBreak="0">
    <w:nsid w:val="5CFC0B7F"/>
    <w:multiLevelType w:val="hybridMultilevel"/>
    <w:tmpl w:val="A904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9"/>
  </w:num>
  <w:num w:numId="5">
    <w:abstractNumId w:val="23"/>
  </w:num>
  <w:num w:numId="6">
    <w:abstractNumId w:val="35"/>
  </w:num>
  <w:num w:numId="7">
    <w:abstractNumId w:val="21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36"/>
  </w:num>
  <w:num w:numId="16">
    <w:abstractNumId w:val="34"/>
  </w:num>
  <w:num w:numId="17">
    <w:abstractNumId w:val="40"/>
  </w:num>
  <w:num w:numId="18">
    <w:abstractNumId w:val="26"/>
  </w:num>
  <w:num w:numId="19">
    <w:abstractNumId w:val="10"/>
  </w:num>
  <w:num w:numId="20">
    <w:abstractNumId w:val="28"/>
  </w:num>
  <w:num w:numId="21">
    <w:abstractNumId w:val="5"/>
  </w:num>
  <w:num w:numId="22">
    <w:abstractNumId w:val="6"/>
  </w:num>
  <w:num w:numId="23">
    <w:abstractNumId w:val="42"/>
  </w:num>
  <w:num w:numId="24">
    <w:abstractNumId w:val="2"/>
  </w:num>
  <w:num w:numId="25">
    <w:abstractNumId w:val="9"/>
  </w:num>
  <w:num w:numId="26">
    <w:abstractNumId w:val="1"/>
  </w:num>
  <w:num w:numId="27">
    <w:abstractNumId w:val="12"/>
  </w:num>
  <w:num w:numId="28">
    <w:abstractNumId w:val="29"/>
  </w:num>
  <w:num w:numId="29">
    <w:abstractNumId w:val="22"/>
  </w:num>
  <w:num w:numId="30">
    <w:abstractNumId w:val="0"/>
  </w:num>
  <w:num w:numId="31">
    <w:abstractNumId w:val="41"/>
  </w:num>
  <w:num w:numId="32">
    <w:abstractNumId w:val="31"/>
  </w:num>
  <w:num w:numId="33">
    <w:abstractNumId w:val="18"/>
  </w:num>
  <w:num w:numId="34">
    <w:abstractNumId w:val="17"/>
  </w:num>
  <w:num w:numId="35">
    <w:abstractNumId w:val="25"/>
  </w:num>
  <w:num w:numId="36">
    <w:abstractNumId w:val="27"/>
  </w:num>
  <w:num w:numId="37">
    <w:abstractNumId w:val="19"/>
  </w:num>
  <w:num w:numId="38">
    <w:abstractNumId w:val="32"/>
  </w:num>
  <w:num w:numId="39">
    <w:abstractNumId w:val="3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4"/>
  </w:num>
  <w:num w:numId="44">
    <w:abstractNumId w:val="3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9E"/>
    <w:rsid w:val="00000C57"/>
    <w:rsid w:val="0001111B"/>
    <w:rsid w:val="0003198F"/>
    <w:rsid w:val="00033EB5"/>
    <w:rsid w:val="00070359"/>
    <w:rsid w:val="000731CE"/>
    <w:rsid w:val="000840A1"/>
    <w:rsid w:val="00097A69"/>
    <w:rsid w:val="000A3133"/>
    <w:rsid w:val="000A5CBA"/>
    <w:rsid w:val="000B29F3"/>
    <w:rsid w:val="000B7070"/>
    <w:rsid w:val="000F071C"/>
    <w:rsid w:val="00106115"/>
    <w:rsid w:val="0012631F"/>
    <w:rsid w:val="00142BE0"/>
    <w:rsid w:val="0015509E"/>
    <w:rsid w:val="00157B26"/>
    <w:rsid w:val="001642F2"/>
    <w:rsid w:val="00172A47"/>
    <w:rsid w:val="00185951"/>
    <w:rsid w:val="001B20C3"/>
    <w:rsid w:val="001B44D2"/>
    <w:rsid w:val="001F7D2D"/>
    <w:rsid w:val="00202445"/>
    <w:rsid w:val="0022339E"/>
    <w:rsid w:val="002457C3"/>
    <w:rsid w:val="0025312D"/>
    <w:rsid w:val="00266F42"/>
    <w:rsid w:val="00284206"/>
    <w:rsid w:val="002D109D"/>
    <w:rsid w:val="002E41B5"/>
    <w:rsid w:val="00306578"/>
    <w:rsid w:val="00333E8C"/>
    <w:rsid w:val="00357379"/>
    <w:rsid w:val="00361B1B"/>
    <w:rsid w:val="003666C3"/>
    <w:rsid w:val="00373A1E"/>
    <w:rsid w:val="00393E34"/>
    <w:rsid w:val="003941DD"/>
    <w:rsid w:val="00394F10"/>
    <w:rsid w:val="003A4CA6"/>
    <w:rsid w:val="003A53A0"/>
    <w:rsid w:val="003B0DF3"/>
    <w:rsid w:val="003C13C1"/>
    <w:rsid w:val="003C4950"/>
    <w:rsid w:val="003C4BC8"/>
    <w:rsid w:val="003F0653"/>
    <w:rsid w:val="00423BCB"/>
    <w:rsid w:val="00427C8C"/>
    <w:rsid w:val="00441255"/>
    <w:rsid w:val="00443560"/>
    <w:rsid w:val="004520C3"/>
    <w:rsid w:val="00454FF2"/>
    <w:rsid w:val="00456859"/>
    <w:rsid w:val="0046189C"/>
    <w:rsid w:val="00463644"/>
    <w:rsid w:val="00481A56"/>
    <w:rsid w:val="00493322"/>
    <w:rsid w:val="004959EC"/>
    <w:rsid w:val="004961EB"/>
    <w:rsid w:val="004B00DD"/>
    <w:rsid w:val="004B29E2"/>
    <w:rsid w:val="004B56D9"/>
    <w:rsid w:val="004B7ED6"/>
    <w:rsid w:val="004C46A0"/>
    <w:rsid w:val="004D6D1A"/>
    <w:rsid w:val="004E1635"/>
    <w:rsid w:val="004F6DFE"/>
    <w:rsid w:val="00524D30"/>
    <w:rsid w:val="0053046B"/>
    <w:rsid w:val="00530624"/>
    <w:rsid w:val="00543159"/>
    <w:rsid w:val="00597392"/>
    <w:rsid w:val="005A0156"/>
    <w:rsid w:val="005B2A8A"/>
    <w:rsid w:val="005D3E63"/>
    <w:rsid w:val="005E5343"/>
    <w:rsid w:val="006156E3"/>
    <w:rsid w:val="0065562B"/>
    <w:rsid w:val="0067537B"/>
    <w:rsid w:val="00690F5A"/>
    <w:rsid w:val="006C0C8E"/>
    <w:rsid w:val="006D3504"/>
    <w:rsid w:val="006F6B9A"/>
    <w:rsid w:val="007015F1"/>
    <w:rsid w:val="00711420"/>
    <w:rsid w:val="007230B9"/>
    <w:rsid w:val="007271A9"/>
    <w:rsid w:val="00733D9C"/>
    <w:rsid w:val="00742333"/>
    <w:rsid w:val="00767FE2"/>
    <w:rsid w:val="0078351C"/>
    <w:rsid w:val="00797AE8"/>
    <w:rsid w:val="007A1276"/>
    <w:rsid w:val="007A4928"/>
    <w:rsid w:val="007B07AD"/>
    <w:rsid w:val="007C1199"/>
    <w:rsid w:val="007C32AF"/>
    <w:rsid w:val="007C62E3"/>
    <w:rsid w:val="007D588C"/>
    <w:rsid w:val="007D5DE2"/>
    <w:rsid w:val="007F18CE"/>
    <w:rsid w:val="007F4065"/>
    <w:rsid w:val="007F6417"/>
    <w:rsid w:val="00800458"/>
    <w:rsid w:val="00803215"/>
    <w:rsid w:val="0081579D"/>
    <w:rsid w:val="00816DFF"/>
    <w:rsid w:val="00835645"/>
    <w:rsid w:val="0083569A"/>
    <w:rsid w:val="00836271"/>
    <w:rsid w:val="00844547"/>
    <w:rsid w:val="00860E6E"/>
    <w:rsid w:val="00867C1E"/>
    <w:rsid w:val="00886F6C"/>
    <w:rsid w:val="00893EE4"/>
    <w:rsid w:val="008A5327"/>
    <w:rsid w:val="008A62E5"/>
    <w:rsid w:val="008B487B"/>
    <w:rsid w:val="008B4953"/>
    <w:rsid w:val="008B6A45"/>
    <w:rsid w:val="009311EF"/>
    <w:rsid w:val="009413E8"/>
    <w:rsid w:val="00957EDA"/>
    <w:rsid w:val="009812ED"/>
    <w:rsid w:val="009A0BC7"/>
    <w:rsid w:val="009A589D"/>
    <w:rsid w:val="009A5AAF"/>
    <w:rsid w:val="009A6A2A"/>
    <w:rsid w:val="009B3321"/>
    <w:rsid w:val="009B4181"/>
    <w:rsid w:val="009D14F8"/>
    <w:rsid w:val="009F1C9E"/>
    <w:rsid w:val="009F7B8F"/>
    <w:rsid w:val="00A07208"/>
    <w:rsid w:val="00A07C44"/>
    <w:rsid w:val="00A41801"/>
    <w:rsid w:val="00A46A57"/>
    <w:rsid w:val="00A5200C"/>
    <w:rsid w:val="00A6079C"/>
    <w:rsid w:val="00A84CBB"/>
    <w:rsid w:val="00A85EDD"/>
    <w:rsid w:val="00A911AA"/>
    <w:rsid w:val="00AC3870"/>
    <w:rsid w:val="00AD353D"/>
    <w:rsid w:val="00B01611"/>
    <w:rsid w:val="00B50D54"/>
    <w:rsid w:val="00B51ED8"/>
    <w:rsid w:val="00B61755"/>
    <w:rsid w:val="00B63724"/>
    <w:rsid w:val="00B676C7"/>
    <w:rsid w:val="00B72037"/>
    <w:rsid w:val="00B74E3B"/>
    <w:rsid w:val="00B84E1E"/>
    <w:rsid w:val="00B908BB"/>
    <w:rsid w:val="00B931EA"/>
    <w:rsid w:val="00BC6A7A"/>
    <w:rsid w:val="00BC70C5"/>
    <w:rsid w:val="00C01895"/>
    <w:rsid w:val="00C056BF"/>
    <w:rsid w:val="00C100EE"/>
    <w:rsid w:val="00C10180"/>
    <w:rsid w:val="00C1686D"/>
    <w:rsid w:val="00C36B5F"/>
    <w:rsid w:val="00C41D1B"/>
    <w:rsid w:val="00C83222"/>
    <w:rsid w:val="00CA1ABD"/>
    <w:rsid w:val="00CA1B5F"/>
    <w:rsid w:val="00CC07F1"/>
    <w:rsid w:val="00CC59F9"/>
    <w:rsid w:val="00CC5D37"/>
    <w:rsid w:val="00CD0E4D"/>
    <w:rsid w:val="00CF53E5"/>
    <w:rsid w:val="00D048AA"/>
    <w:rsid w:val="00D12FB2"/>
    <w:rsid w:val="00D14857"/>
    <w:rsid w:val="00D21F48"/>
    <w:rsid w:val="00D257FB"/>
    <w:rsid w:val="00D32380"/>
    <w:rsid w:val="00D34307"/>
    <w:rsid w:val="00D41145"/>
    <w:rsid w:val="00D45451"/>
    <w:rsid w:val="00D51FA6"/>
    <w:rsid w:val="00D644B6"/>
    <w:rsid w:val="00D95CFD"/>
    <w:rsid w:val="00D967D8"/>
    <w:rsid w:val="00DA4A31"/>
    <w:rsid w:val="00DB6C11"/>
    <w:rsid w:val="00DD0FAA"/>
    <w:rsid w:val="00DD14F8"/>
    <w:rsid w:val="00E342FC"/>
    <w:rsid w:val="00E42C08"/>
    <w:rsid w:val="00E63C46"/>
    <w:rsid w:val="00E77C9E"/>
    <w:rsid w:val="00E87D77"/>
    <w:rsid w:val="00E97BA6"/>
    <w:rsid w:val="00EA2EB1"/>
    <w:rsid w:val="00EB37AF"/>
    <w:rsid w:val="00EC1ADC"/>
    <w:rsid w:val="00ED49FD"/>
    <w:rsid w:val="00EE5F36"/>
    <w:rsid w:val="00F2368D"/>
    <w:rsid w:val="00F26023"/>
    <w:rsid w:val="00F30685"/>
    <w:rsid w:val="00F53A92"/>
    <w:rsid w:val="00F66731"/>
    <w:rsid w:val="00F844D7"/>
    <w:rsid w:val="00F87CB8"/>
    <w:rsid w:val="00F9293E"/>
    <w:rsid w:val="00F9547D"/>
    <w:rsid w:val="00F976E0"/>
    <w:rsid w:val="00F9778C"/>
    <w:rsid w:val="00FA6019"/>
    <w:rsid w:val="00FC5D79"/>
    <w:rsid w:val="00FF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995F"/>
  <w15:docId w15:val="{1F743343-2192-4A1B-A20B-66B41EDA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F1C9E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color w:val="00000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1C9E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color w:val="00000A"/>
      <w:kern w:val="1"/>
    </w:rPr>
  </w:style>
  <w:style w:type="paragraph" w:styleId="3">
    <w:name w:val="heading 3"/>
    <w:basedOn w:val="a"/>
    <w:next w:val="a"/>
    <w:link w:val="30"/>
    <w:qFormat/>
    <w:rsid w:val="009F1C9E"/>
    <w:pPr>
      <w:keepNext/>
      <w:spacing w:before="240" w:after="60" w:line="240" w:lineRule="auto"/>
      <w:jc w:val="center"/>
      <w:outlineLvl w:val="2"/>
    </w:pPr>
    <w:rPr>
      <w:rFonts w:eastAsia="Times New Roman" w:cs="Arial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C9E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1C9E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9F1C9E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rsid w:val="009F1C9E"/>
    <w:pPr>
      <w:suppressAutoHyphens/>
      <w:spacing w:after="0" w:line="360" w:lineRule="auto"/>
      <w:ind w:left="720"/>
    </w:pPr>
    <w:rPr>
      <w:rFonts w:eastAsia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F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"/>
    <w:basedOn w:val="a"/>
    <w:rsid w:val="009F1C9E"/>
    <w:pPr>
      <w:spacing w:after="0"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a4">
    <w:name w:val="footnote reference"/>
    <w:uiPriority w:val="99"/>
    <w:rsid w:val="009F1C9E"/>
    <w:rPr>
      <w:vertAlign w:val="superscript"/>
    </w:rPr>
  </w:style>
  <w:style w:type="paragraph" w:styleId="a5">
    <w:name w:val="Normal (Web)"/>
    <w:basedOn w:val="a"/>
    <w:uiPriority w:val="99"/>
    <w:rsid w:val="009F1C9E"/>
    <w:pPr>
      <w:autoSpaceDE w:val="0"/>
      <w:autoSpaceDN w:val="0"/>
      <w:adjustRightInd w:val="0"/>
      <w:spacing w:before="130" w:after="130" w:line="360" w:lineRule="auto"/>
    </w:pPr>
    <w:rPr>
      <w:rFonts w:eastAsia="Times New Roman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9F1C9E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sz w:val="20"/>
      <w:szCs w:val="20"/>
    </w:rPr>
  </w:style>
  <w:style w:type="character" w:customStyle="1" w:styleId="a6">
    <w:name w:val="Символ сноски"/>
    <w:rsid w:val="009F1C9E"/>
    <w:rPr>
      <w:vertAlign w:val="superscript"/>
    </w:rPr>
  </w:style>
  <w:style w:type="character" w:customStyle="1" w:styleId="12">
    <w:name w:val="Знак сноски1"/>
    <w:rsid w:val="009F1C9E"/>
    <w:rPr>
      <w:vertAlign w:val="superscript"/>
    </w:rPr>
  </w:style>
  <w:style w:type="paragraph" w:styleId="a7">
    <w:name w:val="Body Text Indent"/>
    <w:aliases w:val=" Знак"/>
    <w:basedOn w:val="a"/>
    <w:link w:val="a8"/>
    <w:rsid w:val="009F1C9E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9F1C9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9F1C9E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9"/>
    <w:rsid w:val="009F1C9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9F1C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9F1C9E"/>
    <w:pPr>
      <w:spacing w:before="100" w:beforeAutospacing="1" w:after="0" w:line="240" w:lineRule="auto"/>
    </w:pPr>
    <w:rPr>
      <w:rFonts w:eastAsia="Times New Roman"/>
      <w:sz w:val="24"/>
      <w:szCs w:val="24"/>
    </w:rPr>
  </w:style>
  <w:style w:type="paragraph" w:styleId="22">
    <w:name w:val="Body Text 2"/>
    <w:basedOn w:val="a"/>
    <w:link w:val="23"/>
    <w:rsid w:val="009F1C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F1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F1C9E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31">
    <w:name w:val="toc 3"/>
    <w:basedOn w:val="a"/>
    <w:next w:val="a"/>
    <w:autoRedefine/>
    <w:uiPriority w:val="39"/>
    <w:unhideWhenUsed/>
    <w:rsid w:val="009F1C9E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1"/>
    </w:rPr>
  </w:style>
  <w:style w:type="character" w:styleId="ab">
    <w:name w:val="Hyperlink"/>
    <w:uiPriority w:val="99"/>
    <w:unhideWhenUsed/>
    <w:rsid w:val="009F1C9E"/>
    <w:rPr>
      <w:color w:val="0000FF"/>
      <w:u w:val="single"/>
    </w:rPr>
  </w:style>
  <w:style w:type="paragraph" w:styleId="24">
    <w:name w:val="toc 2"/>
    <w:basedOn w:val="a"/>
    <w:next w:val="a"/>
    <w:autoRedefine/>
    <w:uiPriority w:val="39"/>
    <w:unhideWhenUsed/>
    <w:rsid w:val="009F1C9E"/>
    <w:pPr>
      <w:suppressAutoHyphens/>
      <w:ind w:left="220"/>
    </w:pPr>
    <w:rPr>
      <w:rFonts w:ascii="Calibri" w:eastAsia="Arial Unicode MS" w:hAnsi="Calibri" w:cs="Calibri"/>
      <w:color w:val="00000A"/>
      <w:kern w:val="1"/>
    </w:rPr>
  </w:style>
  <w:style w:type="paragraph" w:customStyle="1" w:styleId="p4">
    <w:name w:val="p4"/>
    <w:basedOn w:val="a"/>
    <w:rsid w:val="009F1C9E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s1">
    <w:name w:val="s1"/>
    <w:rsid w:val="009F1C9E"/>
  </w:style>
  <w:style w:type="paragraph" w:customStyle="1" w:styleId="18TexstSPISOK1">
    <w:name w:val="18TexstSPISOK_1"/>
    <w:aliases w:val="1"/>
    <w:basedOn w:val="a"/>
    <w:rsid w:val="009F1C9E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9F1C9E"/>
    <w:pPr>
      <w:suppressAutoHyphens/>
      <w:spacing w:after="120"/>
    </w:pPr>
    <w:rPr>
      <w:rFonts w:ascii="Calibri" w:eastAsia="Arial Unicode MS" w:hAnsi="Calibri"/>
      <w:color w:val="00000A"/>
      <w:kern w:val="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F1C9E"/>
    <w:rPr>
      <w:rFonts w:ascii="Calibri" w:eastAsia="Arial Unicode MS" w:hAnsi="Calibri" w:cs="Times New Roman"/>
      <w:color w:val="00000A"/>
      <w:kern w:val="1"/>
    </w:rPr>
  </w:style>
  <w:style w:type="paragraph" w:customStyle="1" w:styleId="ae">
    <w:name w:val="Основной"/>
    <w:basedOn w:val="a"/>
    <w:link w:val="af"/>
    <w:rsid w:val="009F1C9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sz w:val="21"/>
      <w:szCs w:val="21"/>
    </w:rPr>
  </w:style>
  <w:style w:type="character" w:customStyle="1" w:styleId="af">
    <w:name w:val="Основной Знак"/>
    <w:link w:val="ae"/>
    <w:rsid w:val="009F1C9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0">
    <w:name w:val="Буллит"/>
    <w:basedOn w:val="ae"/>
    <w:rsid w:val="009F1C9E"/>
    <w:pPr>
      <w:ind w:firstLine="244"/>
    </w:pPr>
  </w:style>
  <w:style w:type="paragraph" w:styleId="af1">
    <w:name w:val="List Paragraph"/>
    <w:basedOn w:val="a"/>
    <w:link w:val="af2"/>
    <w:uiPriority w:val="34"/>
    <w:qFormat/>
    <w:rsid w:val="009F1C9E"/>
    <w:pPr>
      <w:spacing w:after="0" w:line="360" w:lineRule="auto"/>
      <w:ind w:left="720"/>
      <w:contextualSpacing/>
    </w:pPr>
    <w:rPr>
      <w:rFonts w:eastAsia="Times New Roman"/>
      <w:caps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9F1C9E"/>
    <w:rPr>
      <w:rFonts w:ascii="Calibri" w:eastAsia="Arial Unicode MS" w:hAnsi="Calibri" w:cs="Times New Roman"/>
      <w:color w:val="00000A"/>
      <w:kern w:val="1"/>
    </w:rPr>
  </w:style>
  <w:style w:type="paragraph" w:styleId="26">
    <w:name w:val="Body Text Indent 2"/>
    <w:basedOn w:val="a"/>
    <w:link w:val="25"/>
    <w:uiPriority w:val="99"/>
    <w:semiHidden/>
    <w:unhideWhenUsed/>
    <w:rsid w:val="009F1C9E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</w:rPr>
  </w:style>
  <w:style w:type="character" w:customStyle="1" w:styleId="14">
    <w:name w:val="Сноска1"/>
    <w:rsid w:val="009F1C9E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9F1C9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sz w:val="23"/>
      <w:szCs w:val="23"/>
    </w:rPr>
  </w:style>
  <w:style w:type="paragraph" w:customStyle="1" w:styleId="4">
    <w:name w:val="Заг 4"/>
    <w:basedOn w:val="32"/>
    <w:rsid w:val="009F1C9E"/>
    <w:rPr>
      <w:b w:val="0"/>
      <w:bCs w:val="0"/>
    </w:rPr>
  </w:style>
  <w:style w:type="paragraph" w:customStyle="1" w:styleId="af3">
    <w:name w:val="Сноска"/>
    <w:basedOn w:val="ae"/>
    <w:rsid w:val="009F1C9E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e"/>
    <w:rsid w:val="009F1C9E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9F1C9E"/>
  </w:style>
  <w:style w:type="paragraph" w:customStyle="1" w:styleId="c11">
    <w:name w:val="c11"/>
    <w:basedOn w:val="a"/>
    <w:rsid w:val="009F1C9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15">
    <w:name w:val="Без интервала1"/>
    <w:rsid w:val="009F1C9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9F1C9E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9F1C9E"/>
  </w:style>
  <w:style w:type="paragraph" w:styleId="af5">
    <w:name w:val="header"/>
    <w:basedOn w:val="a"/>
    <w:link w:val="af6"/>
    <w:uiPriority w:val="99"/>
    <w:unhideWhenUsed/>
    <w:rsid w:val="009F1C9E"/>
    <w:pPr>
      <w:tabs>
        <w:tab w:val="center" w:pos="4677"/>
        <w:tab w:val="right" w:pos="9355"/>
      </w:tabs>
      <w:suppressAutoHyphens/>
    </w:pPr>
    <w:rPr>
      <w:rFonts w:ascii="Calibri" w:eastAsia="Arial Unicode MS" w:hAnsi="Calibri"/>
      <w:color w:val="00000A"/>
      <w:kern w:val="1"/>
    </w:rPr>
  </w:style>
  <w:style w:type="character" w:customStyle="1" w:styleId="af6">
    <w:name w:val="Верхний колонтитул Знак"/>
    <w:basedOn w:val="a0"/>
    <w:link w:val="af5"/>
    <w:uiPriority w:val="99"/>
    <w:rsid w:val="009F1C9E"/>
    <w:rPr>
      <w:rFonts w:ascii="Calibri" w:eastAsia="Arial Unicode MS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unhideWhenUsed/>
    <w:rsid w:val="009F1C9E"/>
    <w:pPr>
      <w:tabs>
        <w:tab w:val="center" w:pos="4677"/>
        <w:tab w:val="right" w:pos="9355"/>
      </w:tabs>
      <w:suppressAutoHyphens/>
    </w:pPr>
    <w:rPr>
      <w:rFonts w:ascii="Calibri" w:eastAsia="Arial Unicode MS" w:hAnsi="Calibri"/>
      <w:color w:val="00000A"/>
      <w:kern w:val="1"/>
    </w:rPr>
  </w:style>
  <w:style w:type="character" w:customStyle="1" w:styleId="af8">
    <w:name w:val="Нижний колонтитул Знак"/>
    <w:basedOn w:val="a0"/>
    <w:link w:val="af7"/>
    <w:uiPriority w:val="99"/>
    <w:rsid w:val="009F1C9E"/>
    <w:rPr>
      <w:rFonts w:ascii="Calibri" w:eastAsia="Arial Unicode MS" w:hAnsi="Calibri" w:cs="Times New Roman"/>
      <w:color w:val="00000A"/>
      <w:kern w:val="1"/>
    </w:rPr>
  </w:style>
  <w:style w:type="character" w:customStyle="1" w:styleId="af9">
    <w:name w:val="Текст выноски Знак"/>
    <w:basedOn w:val="a0"/>
    <w:link w:val="afa"/>
    <w:uiPriority w:val="99"/>
    <w:semiHidden/>
    <w:rsid w:val="009F1C9E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styleId="afa">
    <w:name w:val="Balloon Text"/>
    <w:basedOn w:val="a"/>
    <w:link w:val="af9"/>
    <w:uiPriority w:val="99"/>
    <w:semiHidden/>
    <w:unhideWhenUsed/>
    <w:rsid w:val="009F1C9E"/>
    <w:pPr>
      <w:suppressAutoHyphens/>
      <w:spacing w:after="0" w:line="240" w:lineRule="auto"/>
    </w:pPr>
    <w:rPr>
      <w:rFonts w:ascii="Segoe UI" w:eastAsia="Arial Unicode MS" w:hAnsi="Segoe UI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9F1C9E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</w:rPr>
  </w:style>
  <w:style w:type="paragraph" w:styleId="afb">
    <w:name w:val="No Spacing"/>
    <w:aliases w:val="основа"/>
    <w:uiPriority w:val="1"/>
    <w:qFormat/>
    <w:rsid w:val="009F1C9E"/>
    <w:pPr>
      <w:spacing w:after="0" w:line="240" w:lineRule="auto"/>
    </w:pPr>
    <w:rPr>
      <w:rFonts w:ascii="Calibri" w:eastAsia="Calibri" w:hAnsi="Calibri"/>
    </w:rPr>
  </w:style>
  <w:style w:type="paragraph" w:customStyle="1" w:styleId="afc">
    <w:name w:val="А ОСН ТЕКСТ"/>
    <w:basedOn w:val="a"/>
    <w:link w:val="afd"/>
    <w:rsid w:val="009F1C9E"/>
    <w:pPr>
      <w:spacing w:after="0" w:line="360" w:lineRule="auto"/>
      <w:ind w:firstLine="454"/>
      <w:jc w:val="both"/>
    </w:pPr>
    <w:rPr>
      <w:rFonts w:eastAsia="Arial Unicode MS"/>
      <w:caps/>
      <w:kern w:val="1"/>
    </w:rPr>
  </w:style>
  <w:style w:type="character" w:customStyle="1" w:styleId="afd">
    <w:name w:val="А ОСН ТЕКСТ Знак"/>
    <w:link w:val="afc"/>
    <w:rsid w:val="009F1C9E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9F1C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9F1C9E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F1C9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9F1C9E"/>
    <w:rPr>
      <w:vertAlign w:val="superscript"/>
    </w:rPr>
  </w:style>
  <w:style w:type="paragraph" w:customStyle="1" w:styleId="afe">
    <w:name w:val="Знак"/>
    <w:basedOn w:val="a"/>
    <w:rsid w:val="009F1C9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6">
    <w:name w:val="Основной текст + Курсив1"/>
    <w:rsid w:val="009F1C9E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9F1C9E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9F1C9E"/>
    <w:rPr>
      <w:caps/>
      <w:lang w:eastAsia="ar-SA"/>
    </w:rPr>
  </w:style>
  <w:style w:type="character" w:customStyle="1" w:styleId="aff">
    <w:name w:val="Сноска_"/>
    <w:rsid w:val="009F1C9E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9F1C9E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9F1C9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9F1C9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9F1C9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9F1C9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9F1C9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0">
    <w:name w:val="Основной текст + Полужирный"/>
    <w:semiHidden/>
    <w:rsid w:val="009F1C9E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9F1C9E"/>
    <w:pPr>
      <w:suppressAutoHyphens/>
      <w:spacing w:after="0" w:line="360" w:lineRule="auto"/>
      <w:ind w:left="720"/>
    </w:pPr>
    <w:rPr>
      <w:rFonts w:eastAsia="Times New Roman"/>
      <w:kern w:val="1"/>
      <w:sz w:val="24"/>
      <w:szCs w:val="24"/>
      <w:lang w:eastAsia="ar-SA"/>
    </w:rPr>
  </w:style>
  <w:style w:type="character" w:styleId="aff1">
    <w:name w:val="annotation reference"/>
    <w:semiHidden/>
    <w:unhideWhenUsed/>
    <w:rsid w:val="009F1C9E"/>
    <w:rPr>
      <w:sz w:val="16"/>
      <w:szCs w:val="16"/>
    </w:rPr>
  </w:style>
  <w:style w:type="paragraph" w:customStyle="1" w:styleId="WW-12">
    <w:name w:val="WW-????????12"/>
    <w:basedOn w:val="a"/>
    <w:uiPriority w:val="99"/>
    <w:rsid w:val="009F1C9E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/>
      <w:kern w:val="1"/>
      <w:sz w:val="21"/>
      <w:szCs w:val="20"/>
    </w:rPr>
  </w:style>
  <w:style w:type="paragraph" w:customStyle="1" w:styleId="aff2">
    <w:name w:val="??????"/>
    <w:basedOn w:val="WW-12"/>
    <w:uiPriority w:val="99"/>
    <w:rsid w:val="009F1C9E"/>
    <w:pPr>
      <w:ind w:firstLine="244"/>
    </w:pPr>
  </w:style>
  <w:style w:type="character" w:customStyle="1" w:styleId="Standard0">
    <w:name w:val="Standard Знак"/>
    <w:rsid w:val="009F1C9E"/>
    <w:rPr>
      <w:rFonts w:ascii="Times New Roman" w:hAnsi="Times New Roman"/>
      <w:kern w:val="3"/>
      <w:sz w:val="24"/>
      <w:szCs w:val="24"/>
      <w:lang w:bidi="ar-SA"/>
    </w:rPr>
  </w:style>
  <w:style w:type="paragraph" w:customStyle="1" w:styleId="29">
    <w:name w:val="Без интервала2"/>
    <w:rsid w:val="009F1C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4">
    <w:name w:val="Основной текст + Полужирный3"/>
    <w:aliases w:val="Курсив7"/>
    <w:rsid w:val="009F1C9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9F1C9E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9F1C9E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9F1C9E"/>
  </w:style>
  <w:style w:type="character" w:styleId="aff3">
    <w:name w:val="Emphasis"/>
    <w:basedOn w:val="a0"/>
    <w:uiPriority w:val="20"/>
    <w:qFormat/>
    <w:rsid w:val="009F1C9E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F1C9E"/>
    <w:pPr>
      <w:numPr>
        <w:numId w:val="30"/>
      </w:numPr>
      <w:spacing w:after="0" w:line="360" w:lineRule="auto"/>
      <w:contextualSpacing/>
      <w:jc w:val="both"/>
      <w:outlineLvl w:val="1"/>
    </w:pPr>
    <w:rPr>
      <w:rFonts w:eastAsia="Times New Roman"/>
      <w:szCs w:val="24"/>
    </w:rPr>
  </w:style>
  <w:style w:type="paragraph" w:styleId="aff4">
    <w:name w:val="Title"/>
    <w:basedOn w:val="a"/>
    <w:next w:val="a"/>
    <w:link w:val="aff5"/>
    <w:uiPriority w:val="99"/>
    <w:qFormat/>
    <w:rsid w:val="009F1C9E"/>
    <w:pPr>
      <w:spacing w:before="240" w:after="60" w:line="240" w:lineRule="auto"/>
      <w:jc w:val="center"/>
      <w:outlineLvl w:val="0"/>
    </w:pPr>
    <w:rPr>
      <w:rFonts w:ascii="Cambria" w:eastAsia="Calibri" w:hAnsi="Cambria"/>
      <w:b/>
      <w:bCs/>
      <w:sz w:val="32"/>
      <w:szCs w:val="32"/>
    </w:rPr>
  </w:style>
  <w:style w:type="character" w:customStyle="1" w:styleId="aff5">
    <w:name w:val="Заголовок Знак"/>
    <w:basedOn w:val="a0"/>
    <w:link w:val="aff4"/>
    <w:uiPriority w:val="99"/>
    <w:rsid w:val="009F1C9E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table" w:styleId="aff6">
    <w:name w:val="Table Grid"/>
    <w:basedOn w:val="a1"/>
    <w:uiPriority w:val="59"/>
    <w:rsid w:val="00F667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Абзац списка Знак"/>
    <w:link w:val="af1"/>
    <w:uiPriority w:val="34"/>
    <w:locked/>
    <w:rsid w:val="00C01895"/>
    <w:rPr>
      <w:rFonts w:eastAsia="Times New Roman"/>
      <w:caps/>
      <w:sz w:val="24"/>
      <w:szCs w:val="24"/>
    </w:rPr>
  </w:style>
  <w:style w:type="paragraph" w:customStyle="1" w:styleId="ConsPlusTitle">
    <w:name w:val="ConsPlusTitle"/>
    <w:uiPriority w:val="99"/>
    <w:rsid w:val="007F6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kern w:val="0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7F6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4D9FEF-FFD1-42BF-8A8A-6FF6A5934E80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6C85B98-6E3B-4E24-8B0A-F3D1BC035105}">
      <dgm:prSet phldrT="[Текст]"/>
      <dgm:spPr/>
      <dgm:t>
        <a:bodyPr/>
        <a:lstStyle/>
        <a:p>
          <a:r>
            <a:rPr lang="ru-RU"/>
            <a:t>Коррекционно- развивающая область -                       7 часов/нед</a:t>
          </a:r>
        </a:p>
      </dgm:t>
    </dgm:pt>
    <dgm:pt modelId="{677DCF08-E54B-4EC1-82F8-C427D16BCB57}" type="parTrans" cxnId="{C0FCAE33-D992-433C-B0D5-C738B7C5D352}">
      <dgm:prSet/>
      <dgm:spPr/>
      <dgm:t>
        <a:bodyPr/>
        <a:lstStyle/>
        <a:p>
          <a:endParaRPr lang="ru-RU"/>
        </a:p>
      </dgm:t>
    </dgm:pt>
    <dgm:pt modelId="{712FC97E-A4F4-4CCC-811C-AF724A0B9FD8}" type="sibTrans" cxnId="{C0FCAE33-D992-433C-B0D5-C738B7C5D352}">
      <dgm:prSet/>
      <dgm:spPr/>
      <dgm:t>
        <a:bodyPr/>
        <a:lstStyle/>
        <a:p>
          <a:endParaRPr lang="ru-RU"/>
        </a:p>
      </dgm:t>
    </dgm:pt>
    <dgm:pt modelId="{B212BC85-B0BC-48B6-9258-645CADDAA0B2}">
      <dgm:prSet phldrT="[Текст]"/>
      <dgm:spPr/>
      <dgm:t>
        <a:bodyPr/>
        <a:lstStyle/>
        <a:p>
          <a:r>
            <a:rPr lang="ru-RU"/>
            <a:t>Обязательные коррекционные учебные курсы: "Ритмика", логопедические и психокоррекционные занятия</a:t>
          </a:r>
        </a:p>
      </dgm:t>
    </dgm:pt>
    <dgm:pt modelId="{E24906F2-387A-411F-9582-CE94F4715829}" type="parTrans" cxnId="{C6CD6AA7-C04E-4AAC-969F-EE10DB740CBC}">
      <dgm:prSet/>
      <dgm:spPr/>
      <dgm:t>
        <a:bodyPr/>
        <a:lstStyle/>
        <a:p>
          <a:endParaRPr lang="ru-RU"/>
        </a:p>
      </dgm:t>
    </dgm:pt>
    <dgm:pt modelId="{715B64D1-8746-4712-A2E8-501D9A6BFE36}" type="sibTrans" cxnId="{C6CD6AA7-C04E-4AAC-969F-EE10DB740CBC}">
      <dgm:prSet/>
      <dgm:spPr/>
      <dgm:t>
        <a:bodyPr/>
        <a:lstStyle/>
        <a:p>
          <a:endParaRPr lang="ru-RU"/>
        </a:p>
      </dgm:t>
    </dgm:pt>
    <dgm:pt modelId="{14EE5898-2217-46E8-ACFD-0437F432035D}">
      <dgm:prSet phldrT="[Текст]"/>
      <dgm:spPr/>
      <dgm:t>
        <a:bodyPr/>
        <a:lstStyle/>
        <a:p>
          <a:r>
            <a:rPr lang="ru-RU"/>
            <a:t>Направления внеурочной деятельности</a:t>
          </a:r>
        </a:p>
        <a:p>
          <a:r>
            <a:rPr lang="ru-RU"/>
            <a:t>3 часа/нед  </a:t>
          </a:r>
        </a:p>
      </dgm:t>
    </dgm:pt>
    <dgm:pt modelId="{E7271093-288F-4E2D-BEEA-6A61FB83CF56}" type="parTrans" cxnId="{8DE85452-8E94-4F17-910C-3AF7EC17B339}">
      <dgm:prSet/>
      <dgm:spPr/>
      <dgm:t>
        <a:bodyPr/>
        <a:lstStyle/>
        <a:p>
          <a:endParaRPr lang="ru-RU"/>
        </a:p>
      </dgm:t>
    </dgm:pt>
    <dgm:pt modelId="{64E036DE-BDF2-40FE-A5A3-10E1B6341B51}" type="sibTrans" cxnId="{8DE85452-8E94-4F17-910C-3AF7EC17B339}">
      <dgm:prSet/>
      <dgm:spPr/>
      <dgm:t>
        <a:bodyPr/>
        <a:lstStyle/>
        <a:p>
          <a:endParaRPr lang="ru-RU"/>
        </a:p>
      </dgm:t>
    </dgm:pt>
    <dgm:pt modelId="{001968DE-41DC-498E-BF34-8157A3A6B6D0}">
      <dgm:prSet phldrT="[Текст]"/>
      <dgm:spPr/>
      <dgm:t>
        <a:bodyPr/>
        <a:lstStyle/>
        <a:p>
          <a:r>
            <a:rPr lang="ru-RU"/>
            <a:t>Духовно-нравственное</a:t>
          </a:r>
        </a:p>
      </dgm:t>
    </dgm:pt>
    <dgm:pt modelId="{BE9BE443-E960-4CF7-BA0B-F8A3CDE123CE}" type="parTrans" cxnId="{FA469E7A-2681-48CB-BAB9-533AE486AD95}">
      <dgm:prSet/>
      <dgm:spPr/>
      <dgm:t>
        <a:bodyPr/>
        <a:lstStyle/>
        <a:p>
          <a:endParaRPr lang="ru-RU"/>
        </a:p>
      </dgm:t>
    </dgm:pt>
    <dgm:pt modelId="{E7DC7437-C153-4EF4-9126-B0F5C4889071}" type="sibTrans" cxnId="{FA469E7A-2681-48CB-BAB9-533AE486AD95}">
      <dgm:prSet/>
      <dgm:spPr/>
      <dgm:t>
        <a:bodyPr/>
        <a:lstStyle/>
        <a:p>
          <a:endParaRPr lang="ru-RU"/>
        </a:p>
      </dgm:t>
    </dgm:pt>
    <dgm:pt modelId="{C3D9FB30-C3A7-473D-9455-6E720C5EFCE9}">
      <dgm:prSet phldrT="[Текст]"/>
      <dgm:spPr/>
      <dgm:t>
        <a:bodyPr/>
        <a:lstStyle/>
        <a:p>
          <a:r>
            <a:rPr lang="ru-RU"/>
            <a:t>Спортивно-оздоровительное</a:t>
          </a:r>
        </a:p>
      </dgm:t>
    </dgm:pt>
    <dgm:pt modelId="{DE712C49-F181-4309-BE05-B1DC5571E17F}" type="parTrans" cxnId="{9A4F279C-F42E-41D8-880C-7EC80BC37A2A}">
      <dgm:prSet/>
      <dgm:spPr/>
      <dgm:t>
        <a:bodyPr/>
        <a:lstStyle/>
        <a:p>
          <a:endParaRPr lang="ru-RU"/>
        </a:p>
      </dgm:t>
    </dgm:pt>
    <dgm:pt modelId="{076DC3E7-91BB-4DC2-87A2-31770100C090}" type="sibTrans" cxnId="{9A4F279C-F42E-41D8-880C-7EC80BC37A2A}">
      <dgm:prSet/>
      <dgm:spPr/>
      <dgm:t>
        <a:bodyPr/>
        <a:lstStyle/>
        <a:p>
          <a:endParaRPr lang="ru-RU"/>
        </a:p>
      </dgm:t>
    </dgm:pt>
    <dgm:pt modelId="{A75708E9-4D21-4321-8786-D840382D1713}">
      <dgm:prSet phldrT="[Текст]"/>
      <dgm:spPr/>
      <dgm:t>
        <a:bodyPr/>
        <a:lstStyle/>
        <a:p>
          <a:r>
            <a:rPr lang="ru-RU"/>
            <a:t>Общеинтеллектуальное</a:t>
          </a:r>
        </a:p>
      </dgm:t>
    </dgm:pt>
    <dgm:pt modelId="{734E5BD5-7296-4898-8F20-9C8BE6E0F4A9}" type="parTrans" cxnId="{EF1A559B-4024-4531-A77F-473A3E575390}">
      <dgm:prSet/>
      <dgm:spPr/>
    </dgm:pt>
    <dgm:pt modelId="{036C5EA6-2F57-4BBF-96C7-5A393AC875A9}" type="sibTrans" cxnId="{EF1A559B-4024-4531-A77F-473A3E575390}">
      <dgm:prSet/>
      <dgm:spPr/>
    </dgm:pt>
    <dgm:pt modelId="{8386E650-DBD3-4794-BA01-D0AD03175251}">
      <dgm:prSet phldrT="[Текст]"/>
      <dgm:spPr/>
      <dgm:t>
        <a:bodyPr/>
        <a:lstStyle/>
        <a:p>
          <a:r>
            <a:rPr lang="ru-RU"/>
            <a:t>Социальное </a:t>
          </a:r>
        </a:p>
      </dgm:t>
    </dgm:pt>
    <dgm:pt modelId="{74F070FE-406C-4D6E-9DD8-7709999244E9}" type="parTrans" cxnId="{3054B8D7-588A-4D81-9D81-BC7956F10B2D}">
      <dgm:prSet/>
      <dgm:spPr/>
    </dgm:pt>
    <dgm:pt modelId="{E72A42F0-D493-4AAE-8393-EE752F3B724E}" type="sibTrans" cxnId="{3054B8D7-588A-4D81-9D81-BC7956F10B2D}">
      <dgm:prSet/>
      <dgm:spPr/>
    </dgm:pt>
    <dgm:pt modelId="{E36E1129-6E70-4B1A-8B0C-BBB7169585D1}">
      <dgm:prSet phldrT="[Текст]"/>
      <dgm:spPr/>
      <dgm:t>
        <a:bodyPr/>
        <a:lstStyle/>
        <a:p>
          <a:r>
            <a:rPr lang="ru-RU"/>
            <a:t>Общекультурное </a:t>
          </a:r>
        </a:p>
      </dgm:t>
    </dgm:pt>
    <dgm:pt modelId="{85D1BAA5-B86C-4A78-A629-302070DEF7E9}" type="parTrans" cxnId="{8FAE3B03-A5C2-48A6-A23A-5FF27165779C}">
      <dgm:prSet/>
      <dgm:spPr/>
    </dgm:pt>
    <dgm:pt modelId="{94AE389C-7B84-41DE-AC1E-5CBB8DC48844}" type="sibTrans" cxnId="{8FAE3B03-A5C2-48A6-A23A-5FF27165779C}">
      <dgm:prSet/>
      <dgm:spPr/>
    </dgm:pt>
    <dgm:pt modelId="{3412B4E7-6E90-4547-96C9-EF3571DC7544}">
      <dgm:prSet phldrT="[Текст]"/>
      <dgm:spPr/>
      <dgm:t>
        <a:bodyPr/>
        <a:lstStyle/>
        <a:p>
          <a:r>
            <a:rPr lang="ru-RU"/>
            <a:t> Индивидуальные и групповые коррекционные занятия по предметам </a:t>
          </a:r>
        </a:p>
      </dgm:t>
    </dgm:pt>
    <dgm:pt modelId="{E18933CA-0E88-4F9A-806B-359605ED6117}" type="parTrans" cxnId="{1CD926A1-D743-4165-A009-2B7B54FAEB35}">
      <dgm:prSet/>
      <dgm:spPr/>
    </dgm:pt>
    <dgm:pt modelId="{FA8BBA2F-77A8-4BEF-9BB2-340103FC0C00}" type="sibTrans" cxnId="{1CD926A1-D743-4165-A009-2B7B54FAEB35}">
      <dgm:prSet/>
      <dgm:spPr/>
    </dgm:pt>
    <dgm:pt modelId="{5D120E00-2593-4326-A12D-7731065A2BAA}" type="pres">
      <dgm:prSet presAssocID="{2F4D9FEF-FFD1-42BF-8A8A-6FF6A5934E80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DBBDDBE-B508-413B-A426-DF06F451326C}" type="pres">
      <dgm:prSet presAssocID="{26C85B98-6E3B-4E24-8B0A-F3D1BC035105}" presName="linNode" presStyleCnt="0"/>
      <dgm:spPr/>
    </dgm:pt>
    <dgm:pt modelId="{37E51BD1-DF4E-4922-9B52-05DCEBDABE15}" type="pres">
      <dgm:prSet presAssocID="{26C85B98-6E3B-4E24-8B0A-F3D1BC035105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132FF0-9ED2-4FA2-A763-2F25B82B7F69}" type="pres">
      <dgm:prSet presAssocID="{26C85B98-6E3B-4E24-8B0A-F3D1BC035105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BC5B85-B104-41FE-8F27-62753E548E24}" type="pres">
      <dgm:prSet presAssocID="{712FC97E-A4F4-4CCC-811C-AF724A0B9FD8}" presName="spacing" presStyleCnt="0"/>
      <dgm:spPr/>
    </dgm:pt>
    <dgm:pt modelId="{4DF2B88B-AD3B-4748-A861-76E03E9EC2F9}" type="pres">
      <dgm:prSet presAssocID="{14EE5898-2217-46E8-ACFD-0437F432035D}" presName="linNode" presStyleCnt="0"/>
      <dgm:spPr/>
    </dgm:pt>
    <dgm:pt modelId="{F2D6476D-420D-48DD-AB69-0E919985F3BF}" type="pres">
      <dgm:prSet presAssocID="{14EE5898-2217-46E8-ACFD-0437F432035D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154C3A-D9DD-47AE-84BB-4B2AB096E1F7}" type="pres">
      <dgm:prSet presAssocID="{14EE5898-2217-46E8-ACFD-0437F432035D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32E1B0B-19EE-40B6-8D28-D964024EC5E2}" type="presOf" srcId="{B212BC85-B0BC-48B6-9258-645CADDAA0B2}" destId="{3A132FF0-9ED2-4FA2-A763-2F25B82B7F69}" srcOrd="0" destOrd="0" presId="urn:microsoft.com/office/officeart/2005/8/layout/vList6"/>
    <dgm:cxn modelId="{4C1363DB-EC6D-4913-AB50-50128EFCEA04}" type="presOf" srcId="{C3D9FB30-C3A7-473D-9455-6E720C5EFCE9}" destId="{B2154C3A-D9DD-47AE-84BB-4B2AB096E1F7}" srcOrd="0" destOrd="1" presId="urn:microsoft.com/office/officeart/2005/8/layout/vList6"/>
    <dgm:cxn modelId="{65A11CB8-8561-4EA0-930C-D4BD56643329}" type="presOf" srcId="{14EE5898-2217-46E8-ACFD-0437F432035D}" destId="{F2D6476D-420D-48DD-AB69-0E919985F3BF}" srcOrd="0" destOrd="0" presId="urn:microsoft.com/office/officeart/2005/8/layout/vList6"/>
    <dgm:cxn modelId="{C6CD6AA7-C04E-4AAC-969F-EE10DB740CBC}" srcId="{26C85B98-6E3B-4E24-8B0A-F3D1BC035105}" destId="{B212BC85-B0BC-48B6-9258-645CADDAA0B2}" srcOrd="0" destOrd="0" parTransId="{E24906F2-387A-411F-9582-CE94F4715829}" sibTransId="{715B64D1-8746-4712-A2E8-501D9A6BFE36}"/>
    <dgm:cxn modelId="{3054B8D7-588A-4D81-9D81-BC7956F10B2D}" srcId="{14EE5898-2217-46E8-ACFD-0437F432035D}" destId="{8386E650-DBD3-4794-BA01-D0AD03175251}" srcOrd="3" destOrd="0" parTransId="{74F070FE-406C-4D6E-9DD8-7709999244E9}" sibTransId="{E72A42F0-D493-4AAE-8393-EE752F3B724E}"/>
    <dgm:cxn modelId="{8DE85452-8E94-4F17-910C-3AF7EC17B339}" srcId="{2F4D9FEF-FFD1-42BF-8A8A-6FF6A5934E80}" destId="{14EE5898-2217-46E8-ACFD-0437F432035D}" srcOrd="1" destOrd="0" parTransId="{E7271093-288F-4E2D-BEEA-6A61FB83CF56}" sibTransId="{64E036DE-BDF2-40FE-A5A3-10E1B6341B51}"/>
    <dgm:cxn modelId="{DD3216D3-0901-439D-B080-0DC5A61DFB75}" type="presOf" srcId="{8386E650-DBD3-4794-BA01-D0AD03175251}" destId="{B2154C3A-D9DD-47AE-84BB-4B2AB096E1F7}" srcOrd="0" destOrd="3" presId="urn:microsoft.com/office/officeart/2005/8/layout/vList6"/>
    <dgm:cxn modelId="{FA469E7A-2681-48CB-BAB9-533AE486AD95}" srcId="{14EE5898-2217-46E8-ACFD-0437F432035D}" destId="{001968DE-41DC-498E-BF34-8157A3A6B6D0}" srcOrd="0" destOrd="0" parTransId="{BE9BE443-E960-4CF7-BA0B-F8A3CDE123CE}" sibTransId="{E7DC7437-C153-4EF4-9126-B0F5C4889071}"/>
    <dgm:cxn modelId="{9A4F279C-F42E-41D8-880C-7EC80BC37A2A}" srcId="{14EE5898-2217-46E8-ACFD-0437F432035D}" destId="{C3D9FB30-C3A7-473D-9455-6E720C5EFCE9}" srcOrd="1" destOrd="0" parTransId="{DE712C49-F181-4309-BE05-B1DC5571E17F}" sibTransId="{076DC3E7-91BB-4DC2-87A2-31770100C090}"/>
    <dgm:cxn modelId="{EF1A559B-4024-4531-A77F-473A3E575390}" srcId="{14EE5898-2217-46E8-ACFD-0437F432035D}" destId="{A75708E9-4D21-4321-8786-D840382D1713}" srcOrd="2" destOrd="0" parTransId="{734E5BD5-7296-4898-8F20-9C8BE6E0F4A9}" sibTransId="{036C5EA6-2F57-4BBF-96C7-5A393AC875A9}"/>
    <dgm:cxn modelId="{FB07640E-5FBD-4F0F-A274-8C5040F0365D}" type="presOf" srcId="{E36E1129-6E70-4B1A-8B0C-BBB7169585D1}" destId="{B2154C3A-D9DD-47AE-84BB-4B2AB096E1F7}" srcOrd="0" destOrd="4" presId="urn:microsoft.com/office/officeart/2005/8/layout/vList6"/>
    <dgm:cxn modelId="{7BBD636E-6125-45DE-AA74-E5948E20A94C}" type="presOf" srcId="{001968DE-41DC-498E-BF34-8157A3A6B6D0}" destId="{B2154C3A-D9DD-47AE-84BB-4B2AB096E1F7}" srcOrd="0" destOrd="0" presId="urn:microsoft.com/office/officeart/2005/8/layout/vList6"/>
    <dgm:cxn modelId="{76966C9F-E58F-4DFC-A6E8-85A1AE281837}" type="presOf" srcId="{3412B4E7-6E90-4547-96C9-EF3571DC7544}" destId="{3A132FF0-9ED2-4FA2-A763-2F25B82B7F69}" srcOrd="0" destOrd="1" presId="urn:microsoft.com/office/officeart/2005/8/layout/vList6"/>
    <dgm:cxn modelId="{F0983721-8F36-4AE9-B7EB-E0D8E7169CE1}" type="presOf" srcId="{26C85B98-6E3B-4E24-8B0A-F3D1BC035105}" destId="{37E51BD1-DF4E-4922-9B52-05DCEBDABE15}" srcOrd="0" destOrd="0" presId="urn:microsoft.com/office/officeart/2005/8/layout/vList6"/>
    <dgm:cxn modelId="{C0FCAE33-D992-433C-B0D5-C738B7C5D352}" srcId="{2F4D9FEF-FFD1-42BF-8A8A-6FF6A5934E80}" destId="{26C85B98-6E3B-4E24-8B0A-F3D1BC035105}" srcOrd="0" destOrd="0" parTransId="{677DCF08-E54B-4EC1-82F8-C427D16BCB57}" sibTransId="{712FC97E-A4F4-4CCC-811C-AF724A0B9FD8}"/>
    <dgm:cxn modelId="{8FAE3B03-A5C2-48A6-A23A-5FF27165779C}" srcId="{14EE5898-2217-46E8-ACFD-0437F432035D}" destId="{E36E1129-6E70-4B1A-8B0C-BBB7169585D1}" srcOrd="4" destOrd="0" parTransId="{85D1BAA5-B86C-4A78-A629-302070DEF7E9}" sibTransId="{94AE389C-7B84-41DE-AC1E-5CBB8DC48844}"/>
    <dgm:cxn modelId="{D5305B38-5EF4-4F8F-92B0-97337020B7CD}" type="presOf" srcId="{2F4D9FEF-FFD1-42BF-8A8A-6FF6A5934E80}" destId="{5D120E00-2593-4326-A12D-7731065A2BAA}" srcOrd="0" destOrd="0" presId="urn:microsoft.com/office/officeart/2005/8/layout/vList6"/>
    <dgm:cxn modelId="{DB901FCB-9B79-4CFB-91A5-D308459F4A71}" type="presOf" srcId="{A75708E9-4D21-4321-8786-D840382D1713}" destId="{B2154C3A-D9DD-47AE-84BB-4B2AB096E1F7}" srcOrd="0" destOrd="2" presId="urn:microsoft.com/office/officeart/2005/8/layout/vList6"/>
    <dgm:cxn modelId="{1CD926A1-D743-4165-A009-2B7B54FAEB35}" srcId="{26C85B98-6E3B-4E24-8B0A-F3D1BC035105}" destId="{3412B4E7-6E90-4547-96C9-EF3571DC7544}" srcOrd="1" destOrd="0" parTransId="{E18933CA-0E88-4F9A-806B-359605ED6117}" sibTransId="{FA8BBA2F-77A8-4BEF-9BB2-340103FC0C00}"/>
    <dgm:cxn modelId="{E983F75D-1E8F-464C-90E7-8CC2051E71C3}" type="presParOf" srcId="{5D120E00-2593-4326-A12D-7731065A2BAA}" destId="{DDBBDDBE-B508-413B-A426-DF06F451326C}" srcOrd="0" destOrd="0" presId="urn:microsoft.com/office/officeart/2005/8/layout/vList6"/>
    <dgm:cxn modelId="{8F6E5B75-803B-46E6-99D0-E91ED98EA8FE}" type="presParOf" srcId="{DDBBDDBE-B508-413B-A426-DF06F451326C}" destId="{37E51BD1-DF4E-4922-9B52-05DCEBDABE15}" srcOrd="0" destOrd="0" presId="urn:microsoft.com/office/officeart/2005/8/layout/vList6"/>
    <dgm:cxn modelId="{8DA8DAB0-60BC-4789-B0FA-FCA505606361}" type="presParOf" srcId="{DDBBDDBE-B508-413B-A426-DF06F451326C}" destId="{3A132FF0-9ED2-4FA2-A763-2F25B82B7F69}" srcOrd="1" destOrd="0" presId="urn:microsoft.com/office/officeart/2005/8/layout/vList6"/>
    <dgm:cxn modelId="{4AA96AA8-36EE-4278-A561-C31BFEEF5A3C}" type="presParOf" srcId="{5D120E00-2593-4326-A12D-7731065A2BAA}" destId="{71BC5B85-B104-41FE-8F27-62753E548E24}" srcOrd="1" destOrd="0" presId="urn:microsoft.com/office/officeart/2005/8/layout/vList6"/>
    <dgm:cxn modelId="{2022640F-66BF-427E-A2E5-715D7CB72C81}" type="presParOf" srcId="{5D120E00-2593-4326-A12D-7731065A2BAA}" destId="{4DF2B88B-AD3B-4748-A861-76E03E9EC2F9}" srcOrd="2" destOrd="0" presId="urn:microsoft.com/office/officeart/2005/8/layout/vList6"/>
    <dgm:cxn modelId="{C09721F4-19B0-4B0C-934D-E5527FE5D66F}" type="presParOf" srcId="{4DF2B88B-AD3B-4748-A861-76E03E9EC2F9}" destId="{F2D6476D-420D-48DD-AB69-0E919985F3BF}" srcOrd="0" destOrd="0" presId="urn:microsoft.com/office/officeart/2005/8/layout/vList6"/>
    <dgm:cxn modelId="{CE41CA49-A9DF-4F69-8C14-211A1C969051}" type="presParOf" srcId="{4DF2B88B-AD3B-4748-A861-76E03E9EC2F9}" destId="{B2154C3A-D9DD-47AE-84BB-4B2AB096E1F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132FF0-9ED2-4FA2-A763-2F25B82B7F69}">
      <dsp:nvSpPr>
        <dsp:cNvPr id="0" name=""/>
        <dsp:cNvSpPr/>
      </dsp:nvSpPr>
      <dsp:spPr>
        <a:xfrm>
          <a:off x="2194559" y="390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Обязательные коррекционные учебные курсы: "Ритмика", логопедические и психокоррекционные занятия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 Индивидуальные и групповые коррекционные занятия по предметам </a:t>
          </a:r>
        </a:p>
      </dsp:txBody>
      <dsp:txXfrm>
        <a:off x="2194559" y="190843"/>
        <a:ext cx="2720480" cy="1142721"/>
      </dsp:txXfrm>
    </dsp:sp>
    <dsp:sp modelId="{37E51BD1-DF4E-4922-9B52-05DCEBDABE15}">
      <dsp:nvSpPr>
        <dsp:cNvPr id="0" name=""/>
        <dsp:cNvSpPr/>
      </dsp:nvSpPr>
      <dsp:spPr>
        <a:xfrm>
          <a:off x="0" y="390"/>
          <a:ext cx="2194560" cy="15236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Коррекционно- развивающая область -                       7 часов/нед</a:t>
          </a:r>
        </a:p>
      </dsp:txBody>
      <dsp:txXfrm>
        <a:off x="74377" y="74767"/>
        <a:ext cx="2045806" cy="1374873"/>
      </dsp:txXfrm>
    </dsp:sp>
    <dsp:sp modelId="{B2154C3A-D9DD-47AE-84BB-4B2AB096E1F7}">
      <dsp:nvSpPr>
        <dsp:cNvPr id="0" name=""/>
        <dsp:cNvSpPr/>
      </dsp:nvSpPr>
      <dsp:spPr>
        <a:xfrm>
          <a:off x="2194559" y="1676381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Духовно-нравственное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Спортивно-оздоровительное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Общеинтеллектуальное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Социальное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Общекультурное </a:t>
          </a:r>
        </a:p>
      </dsp:txBody>
      <dsp:txXfrm>
        <a:off x="2194559" y="1866834"/>
        <a:ext cx="2720480" cy="1142721"/>
      </dsp:txXfrm>
    </dsp:sp>
    <dsp:sp modelId="{F2D6476D-420D-48DD-AB69-0E919985F3BF}">
      <dsp:nvSpPr>
        <dsp:cNvPr id="0" name=""/>
        <dsp:cNvSpPr/>
      </dsp:nvSpPr>
      <dsp:spPr>
        <a:xfrm>
          <a:off x="0" y="1676381"/>
          <a:ext cx="2194560" cy="15236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Направления внеурочной деятельности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3 часа/нед  </a:t>
          </a:r>
        </a:p>
      </dsp:txBody>
      <dsp:txXfrm>
        <a:off x="74377" y="1750758"/>
        <a:ext cx="2045806" cy="1374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3DB88-77E6-47B2-AA3B-E6F6BCDC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133</Pages>
  <Words>31371</Words>
  <Characters>178818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Людмила</cp:lastModifiedBy>
  <cp:revision>10</cp:revision>
  <cp:lastPrinted>2021-09-23T16:23:00Z</cp:lastPrinted>
  <dcterms:created xsi:type="dcterms:W3CDTF">2021-09-22T19:07:00Z</dcterms:created>
  <dcterms:modified xsi:type="dcterms:W3CDTF">2021-09-23T18:28:00Z</dcterms:modified>
</cp:coreProperties>
</file>